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c084" w14:textId="352c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"2023-2025 жылдарға арналған Ұлан ауданының ауылдық округтер мен кенттер бюджеті туралы" 2022 жылдың 29 желтоқсандағы № 215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2023 жылғы 15 қарашадағы № 90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Ұлан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"2023-2025 жылдарға арналған Ұлан ауданының ауылдық округтер мен кенттер бюджеті туралы" 2022 жылғы 29 желтоқсандағы № 215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56239,1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13584,8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42654,3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58267,9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-2028,8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2028,8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Аблакет ауылдық округінің бюджетінде жоғары тұрған бюджеттен берілетін нысаналы ағымдағы трансферттер 18433,3 мың теңге сомасында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39910,9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7360,0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32550,9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40180,7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-269,8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269,8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269,8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Айыртау ауылдық округінің бюджетінде жоғары тұрған бюджеттен берілетін нысаналы ағымдағы трансферттер 11131,9 мың теңге сомасында қарастырылсын.";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45887,8 мың теңге, соның ішінде: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9540,0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36347,8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46796,6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-908,8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908,8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908,8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 жылға арналған Асубулак кентінің бюджетінде жоғары тұрған бюджеттен берілетін нысаналы ағымдағы трансферттер 19364,8 мың теңге сомасында қарастырылсын.";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66950,0 мың теңге, соның ішінде: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10968,4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154,0 мың теңге;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55827,6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68225,2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-1275,2 мың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1275,2 мың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1275,2 мың теңге.";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2023-2025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312227,2 мың теңге, соның ішінде: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42253,1 мың теңге;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224,6 мың теңге;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269749,5 мың теңге;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314332,6 мың теңге;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-2105,4 мың теңге;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2105,4 мың теңге;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2105,4 мың теңге.";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2023 жылға арналған Қасым Қайсенов кентінің бюджетінде аудандық бюджеттен берілетін нысаналы ағымдағы трансферттер 240221,5 мың теңге сомасында қарастырылсын.";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2023-2025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34070,9 мың теңге, соның ішінде: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6873,7 мың теңге;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404,2 мың теңге;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26793,0 мың теңге;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34760,1 мың теңге;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-689,2 мың теңге;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689,2 мың теңге;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689,2 мың теңге.";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2023 жылға арналған Саратовка ауылдық округінің бюджетінде жоғары тұрған бюджеттен берілетін нысаналы ағымдағы трансферттер 3596,0 мың теңге сомасында қарастырылсын.";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2023-2025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88636,0 мың теңге, соның ішінде: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21449,0 мың теңге;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67187,0 мың теңге;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89334,0 мың теңге;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-698,0 мың теңге;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698,0 мың теңге;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698,0 мың теңге.";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2023 жылға арналған Таврия ауылдық округінің бюджетінде жоғары тұрған бюджеттен берілетін нысаналы ағымдағы трансферттер 38242,0 мың теңге сомасында қарастырылсын.";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2023-2025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41784,2 мың теңге, соның ішінде: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11707,3 мың теңге;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30076,9 мың теңге;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42900,1 мың теңге;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-1115,9 мың теңге;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1115,9 мың теңге;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1115,9 мың теңге.";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2023-2025 жылдарға арналған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60392,1 мың теңге, соның ішінде: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7024,3 мың теңге;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53367,8 мың теңге;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60745,1 мың теңге;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-353,0 мың теңге;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353,0 мың теңге;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353,0 мың теңге.";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2023 жылға арналған Егінсу ауылдық округінің бюджетінде жоғары тұрған бюджеттен берілетін нысаналы ағымдағы трансферттер 31846,8 мың теңге сомасында қарастырылсын.";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2023-2025 жылдарға арналған Азовое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40131,0 мың теңге, соның ішінде: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1868,0 мың теңге;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38263,0 мың теңге;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40214,5 мың теңге;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-83,5 мың теңге;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83,5 мың теңге;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83,5 мың теңге.";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2023-2025 жылдарға арналған Багратион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47127,2 мың теңге, соның ішінде: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14827,5 мың теңге;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32299,7 мың теңге;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48507,2 мың теңге;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-1380,0 мың теңге;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1380,0 мың теңге;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1380,0 мың теңге.";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2023 жылға арналған Багратион ауылдық округінің бюджетінде аудандық бюджеттен берілетін нысаналы ағымдағы трансферттер 13964,7 мың теңге сомасында қарастырылсын.";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2023-2025 жылдарға арналған Каменка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08"/>
    <w:bookmarkStart w:name="z23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46208,8 мың теңге, соның ішінде:</w:t>
      </w:r>
    </w:p>
    <w:bookmarkEnd w:id="209"/>
    <w:bookmarkStart w:name="z23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7990,3 мың теңге;</w:t>
      </w:r>
    </w:p>
    <w:bookmarkEnd w:id="210"/>
    <w:bookmarkStart w:name="z2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11"/>
    <w:bookmarkStart w:name="z2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2"/>
    <w:bookmarkStart w:name="z23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38218,5 мың теңге;</w:t>
      </w:r>
    </w:p>
    <w:bookmarkEnd w:id="213"/>
    <w:bookmarkStart w:name="z23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55444,5 мың теңге;</w:t>
      </w:r>
    </w:p>
    <w:bookmarkEnd w:id="214"/>
    <w:bookmarkStart w:name="z2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15"/>
    <w:bookmarkStart w:name="z2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17"/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8"/>
    <w:bookmarkStart w:name="z2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19"/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20"/>
    <w:bookmarkStart w:name="z2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-9235,7 мың теңге;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9235,7 мың теңге;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23"/>
    <w:bookmarkStart w:name="z2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24"/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9235,7 мың теңге.";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2023-2025 жылдарға арналған Өскемен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26"/>
    <w:bookmarkStart w:name="z25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55704,0 мың теңге, соның ішінде:</w:t>
      </w:r>
    </w:p>
    <w:bookmarkEnd w:id="227"/>
    <w:bookmarkStart w:name="z25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7130,9 мың теңге;</w:t>
      </w:r>
    </w:p>
    <w:bookmarkEnd w:id="228"/>
    <w:bookmarkStart w:name="z25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8,0 мың теңге;</w:t>
      </w:r>
    </w:p>
    <w:bookmarkEnd w:id="229"/>
    <w:bookmarkStart w:name="z25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30"/>
    <w:bookmarkStart w:name="z25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48565,1 мың теңге;</w:t>
      </w:r>
    </w:p>
    <w:bookmarkEnd w:id="231"/>
    <w:bookmarkStart w:name="z25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56798,0 мың теңге;</w:t>
      </w:r>
    </w:p>
    <w:bookmarkEnd w:id="232"/>
    <w:bookmarkStart w:name="z25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33"/>
    <w:bookmarkStart w:name="z26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4"/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35"/>
    <w:bookmarkStart w:name="z2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6"/>
    <w:bookmarkStart w:name="z2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37"/>
    <w:bookmarkStart w:name="z26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38"/>
    <w:bookmarkStart w:name="z26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-1094,0 мың теңге;</w:t>
      </w:r>
    </w:p>
    <w:bookmarkEnd w:id="239"/>
    <w:bookmarkStart w:name="z26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1094,0 мың теңге;</w:t>
      </w:r>
    </w:p>
    <w:bookmarkEnd w:id="240"/>
    <w:bookmarkStart w:name="z26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41"/>
    <w:bookmarkStart w:name="z26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42"/>
    <w:bookmarkStart w:name="z26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1094,0 мың теңге.";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2023 жылға арналған Өскемен ауылдық округінің бюджетінде аудандық бюджеттен берілетін нысаналы ағымдағы трансферттер 25452,1 мың теңге сомасында қарастырылсын.";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2023-2025 жылдарға арналған Алмасай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45"/>
    <w:bookmarkStart w:name="z2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71012,1 мың теңге, соның ішінде:</w:t>
      </w:r>
    </w:p>
    <w:bookmarkEnd w:id="246"/>
    <w:bookmarkStart w:name="z27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7498,0 мың теңге;</w:t>
      </w:r>
    </w:p>
    <w:bookmarkEnd w:id="247"/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49"/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63514,1 мың теңге;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71044,5 мың теңге;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52"/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3"/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5"/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56"/>
    <w:bookmarkStart w:name="z2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57"/>
    <w:bookmarkStart w:name="z2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-32,4 мың теңге;</w:t>
      </w:r>
    </w:p>
    <w:bookmarkEnd w:id="258"/>
    <w:bookmarkStart w:name="z2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32,4 мың теңге;</w:t>
      </w:r>
    </w:p>
    <w:bookmarkEnd w:id="259"/>
    <w:bookmarkStart w:name="z2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60"/>
    <w:bookmarkStart w:name="z2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61"/>
    <w:bookmarkStart w:name="z29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32,4 мың теңге.".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2023 жылға арналған Алмасай ауылдық округінің бюджетінде жоғары тұрған бюджеттен берілетін нысаналы ағымдағы трансферттер 46757,1 мың теңге сомасында қарастырылсын.";</w:t>
      </w:r>
    </w:p>
    <w:bookmarkEnd w:id="263"/>
    <w:bookmarkStart w:name="z29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4"/>
    <w:bookmarkStart w:name="z29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 қосымша</w:t>
            </w:r>
          </w:p>
        </w:tc>
      </w:tr>
    </w:tbl>
    <w:bookmarkStart w:name="z29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2023 жылға арналған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 қосымша</w:t>
            </w:r>
          </w:p>
        </w:tc>
      </w:tr>
    </w:tbl>
    <w:bookmarkStart w:name="z30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2023 жылға арналған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7 қосымша</w:t>
            </w:r>
          </w:p>
        </w:tc>
      </w:tr>
    </w:tbl>
    <w:bookmarkStart w:name="z30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2023 жылға арналған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10 қосымша</w:t>
            </w:r>
          </w:p>
        </w:tc>
      </w:tr>
    </w:tbl>
    <w:bookmarkStart w:name="z30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2023 жылға арналған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13 қосымша</w:t>
            </w:r>
          </w:p>
        </w:tc>
      </w:tr>
    </w:tbl>
    <w:bookmarkStart w:name="z31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2023 жылға арналған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16 қосымша</w:t>
            </w:r>
          </w:p>
        </w:tc>
      </w:tr>
    </w:tbl>
    <w:bookmarkStart w:name="z31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2023 жылға арналған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19 қосымша</w:t>
            </w:r>
          </w:p>
        </w:tc>
      </w:tr>
    </w:tbl>
    <w:bookmarkStart w:name="z31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2023 жылға арналған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22 қосымша</w:t>
            </w:r>
          </w:p>
        </w:tc>
      </w:tr>
    </w:tbl>
    <w:bookmarkStart w:name="z31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2023 жылға арналған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28 қосымша</w:t>
            </w:r>
          </w:p>
        </w:tc>
      </w:tr>
    </w:tbl>
    <w:bookmarkStart w:name="z32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2023 жылға арналған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31 қосымша</w:t>
            </w:r>
          </w:p>
        </w:tc>
      </w:tr>
    </w:tbl>
    <w:bookmarkStart w:name="z32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2023 жылға арналған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37 қосымша</w:t>
            </w:r>
          </w:p>
        </w:tc>
      </w:tr>
    </w:tbl>
    <w:bookmarkStart w:name="z32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2023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40 қосымша</w:t>
            </w:r>
          </w:p>
        </w:tc>
      </w:tr>
    </w:tbl>
    <w:bookmarkStart w:name="z33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2023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43 қосымша</w:t>
            </w:r>
          </w:p>
        </w:tc>
      </w:tr>
    </w:tbl>
    <w:bookmarkStart w:name="z33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2023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шешіміне №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№ 46 қосымша</w:t>
            </w:r>
          </w:p>
        </w:tc>
      </w:tr>
    </w:tbl>
    <w:bookmarkStart w:name="z33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2023 жылға арналған бюджеті 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