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9f2" w14:textId="d27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2022 жылғы 27 желтоқсандағы № 27/3-VII "2023-2025 жылдарға арналған Шемонаиха ауданының қала, кенттер және ауылдық округтерінің бюджеттері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4 мамырдағы № 3/2-VIII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"2023-2025 жылдарға арналған Шемонаиха ауданының қала, кенттер және ауылдық округтерінің бюджеттері туралы" 2022 жылғы 27 желтоқсандағы № 27/3-VII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620 862,0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–110 420,0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510 442,0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639 195,2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-18 333,2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18 333,2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18 333,2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Шемонаиха ауданы Шемонаиха қаласы бюджетінде 441 912,0 мың теңге сомасында аудандық бюджеттен 2023 жылға арналған нысаналы ағымдағы трансферттер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130 713,0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27 445,0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103 268,0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136 679,5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-5 966,5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5 966,5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 – 5 966,5 мың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Шемонаиха ауданы Первомайский кенті бюджетінде 58 069,0 мың теңге сомасында аудандық бюджеттен 2023 жылға арналған нысаналы ағымдағы трансферттер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333 677,0 мың теңге, 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23 405,0 мың теңге;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160,0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310 112,0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340 515,8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теңге, 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-6 838,8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6 838,8 мың теңге, оның ішінде: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 –  6 838,8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Шемонаиха ауданы Усть-Таловка кентінің бюджетінде 253 183,0 мың теңге сомасында аудандық бюджеттен 2023 жылға арналған нысаналы ағымдағы трансферттер көлемі көзделсін.";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63 074,0 мың теңге, 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49 768,0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13 306,0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67 837,1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теңге, оның ішінде: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-4 763,1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4 763,1 мың теңге, оның ішінде: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4 763,1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68 478,0 мың теңге, оның ішінде: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6 476,0 мың теңге;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62 002,0 мың теңге;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69 833,0 мың теңге;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-1 355,0 мың теңге;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1 355,0 мың теңге, оның ішінде: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1 355,0 мың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78 491,0 мың теңге, оның ішінде: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7 182,0 мың теңге;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162,0 мың теңге;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71 147,0 мың теңге;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80 666,9 мың теңге;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-2 175,9 мың теңге;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2 175,9 мың теңге, оның ішінде: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2 175,9 мың теңге.";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193 217,0 мың теңге, оның ішінде: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8 207,0 мың теңге;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185 010,0 мың теңге;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194 882,6 мың теңге;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-1 665,6 мың теңге;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1 665,6 мың теңге, оның ішінде: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1 665,6 мың теңге.";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Шемонаиха ауданы Выдриха ауылдық округінің бюджетінде 145 341,0 мың теңге сомасында аудандық бюджеттен 2023 жылға арналған ауылдық округ бюджетіне берілетін нысаналы ағымдағы трансферттер қарастырылсын.";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2023-2025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96 326,0 мың теңге, оның ішінде: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25 943,0 мың теңге;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385,0 мың теңге;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69 998,0 мың теңге;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102 120,1 мың теңге;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-5 794,1 мың теңге;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5 794,1 мың теңге, оның ішінде: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5 794,1 мың теңге.";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119 634,0 мың теңге, оның ішінде: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14 818,0 мың теңге;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104 816,0 мың теңге;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123 634,6 мың теңге;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-4 000,6 мың теңге;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4 000,6 мың теңге, оның ішінде: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4 000,6 мың теңге.";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2023-2025 жылдарға арналған Шемонаиха ауданы Октябрьское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84 968,0 мың теңге, оның ішінде: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4 853,0 мың теңге;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80 115,0 мың теңге;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86 133,1 мың теңге;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-1 165,1 мың теңге;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1 165,1 мың теңге, оның ішінде: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1 165,1 мың теңге.";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Шемонаиха ауданы Октябрьское ауылдық округінің бюджетінде 51 133,0 мың теңге сомасында аудандық бюджеттен 2023 жылға арналған ауылдық округ бюджетіне берілетін нысаналы ағымдағы трансферттер көлемі қарастырылсын.";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2023-2025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83 742,0 мың теңге, оның ішінде: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3 794,0 мың теңге;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79 948,0 мың теңге;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84 351,5 мың теңге;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- 609,5 мың теңге;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609,5 мың теңге, оның ішінде: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609,5 мың теңге.";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Разин ауылдық округінің бюджетінде 47 781,0 мың теңге сомасында аудандық бюджеттен 2023 жылға арналған ауылдық округ бюджетіне берілетін нысаналы ағымдағы трансферттер көлемі қарастырылсын.";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мазмұндағы 11-1 тармақпен толықтырылсын: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2023 жылға арналған Шемонаиха ауданының Вавилон ауылдық округінің бюджетінде аудандық бюджеттен 10 982,0 мың теңге сомасында нысаналы ағымдағы трансферттер қарастырылсын.". 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27/3-VIIшешіміне 1 қосымша</w:t>
            </w:r>
          </w:p>
        </w:tc>
      </w:tr>
    </w:tbl>
    <w:bookmarkStart w:name="z23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Шемонаиха қаласының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4 қосымша</w:t>
            </w:r>
          </w:p>
        </w:tc>
      </w:tr>
    </w:tbl>
    <w:bookmarkStart w:name="z23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Первомайский кентінің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7 қосымша</w:t>
            </w:r>
          </w:p>
        </w:tc>
      </w:tr>
    </w:tbl>
    <w:bookmarkStart w:name="z24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Усть-Таловка кентінің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10 қосымша</w:t>
            </w:r>
          </w:p>
        </w:tc>
      </w:tr>
    </w:tbl>
    <w:bookmarkStart w:name="z2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Вавилон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13 қосымша</w:t>
            </w:r>
          </w:p>
        </w:tc>
      </w:tr>
    </w:tbl>
    <w:bookmarkStart w:name="z24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Верх-Уба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16 қосымша</w:t>
            </w:r>
          </w:p>
        </w:tc>
      </w:tr>
    </w:tbl>
    <w:bookmarkStart w:name="z25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Волчанка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19 қосымша</w:t>
            </w:r>
          </w:p>
        </w:tc>
      </w:tr>
    </w:tbl>
    <w:bookmarkStart w:name="z25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Выдриха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22 қосымша</w:t>
            </w:r>
          </w:p>
        </w:tc>
      </w:tr>
    </w:tbl>
    <w:bookmarkStart w:name="z25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Зевакино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25 қосымша</w:t>
            </w:r>
          </w:p>
        </w:tc>
      </w:tr>
    </w:tbl>
    <w:bookmarkStart w:name="z25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Каменевский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28 қосымша</w:t>
            </w:r>
          </w:p>
        </w:tc>
      </w:tr>
    </w:tbl>
    <w:bookmarkStart w:name="z26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Октябрьское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31 қосымша</w:t>
            </w:r>
          </w:p>
        </w:tc>
      </w:tr>
    </w:tbl>
    <w:bookmarkStart w:name="z26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Разин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