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7294" w14:textId="ebb7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2022 жылғы 27 желтоқсандағы № 27/3-VII "2023-2025 жылдарға арналған Шемонаиха ауданының қала, кенттер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2023 жылғы 27 қазандағы № 9/2-VIII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2022 жылғы 27 желтоқсандағы № 27/3-VII "2023-2025 жылдарға арналған Шемонаиха ауданының қала, кенттер және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726 455,0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–168 748,0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557 707,0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744 788,2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-18 333,2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18 333,2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18 333,2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Шемонаиха ауданы Шемонаиха қаласы бюджетінде 489 177,0 мың теңге сомасында аудандық бюджеттен 2023 жылға арналған нысаналы ағымдағы трансферттер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147 865,0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32 015,0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0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115 850,0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153 831,5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–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-5 966,5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5 966,5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 – 5 966,5 мың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Шемонаиха ауданы Первомайский кенті бюджетінде 70 651,0 мың теңге сомасында аудандық бюджеттен 2023 жылға арналған нысаналы ағымдағы трансферттер қарастырылсын.";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283 304,5 мың теңге, 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24 283,0 мың теңге;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182,0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258 839,5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290 143,3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0 теңге, 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-6 838,8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6 838,8 мың теңге, оның ішінде: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 –  6 838,8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Шемонаиха ауданы Вавилон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87 484,0 мың теңге, оның ішінде: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63 235,0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24 249,0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92 247,1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теңге, оның ішінде: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-4 763,1 мың теңге;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4 763,1 мың теңге, оның ішінде: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4 763,1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69 831,7 мың теңге, оның ішінде: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7 476,0 мың теңге;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62 355,7 мың теңге;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71 186,7 мың теңге;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-1 355,0 мың теңге;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1 355,0 мың теңге, оның ішінде: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1 355,0 мың теңге.";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Шемонаиха ауданы Волчанка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84 782,0 мың теңге, оның ішінде: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7 182,0 мың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162,0 мың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77 438,0 мың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86 957,9 мың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-2 175,9 мың теңге;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2 175,9 мың теңге, оның ішінде: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2 175,9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Волчанка ауылдық округінің бюджетінде 42 216,0 мың теңге сомасында аудандық бюджеттен 2023 жылға арналған нысаналы ағымдағы трансферттер қарастырылсын.";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Шемонаиха ауданы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177 038,7 мың теңге, оның ішінде: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9 307,0 мың теңге;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167 731,7 мың теңге;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178 704,3 мың теңге;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-1 665,6 мың теңге;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1 665,6 мың теңге, оның ішінде: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1 665,6 мың теңге.";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Шемонаиха ауданы Выдриха ауылдық округінің бюджетінде 128 062,7 мың теңге сомасында аудандық бюджеттен 2023 жылға арналған ауылдық округ бюджетіне берілетін нысаналы ағымдағы трансферттер қарастырылсын.";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2023-2025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98 759,0 мың теңге, оның ішінде: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28 376,0 мың теңге;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385,0 мың теңге;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69 998,0 мың теңге;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104 553,1 мың теңге;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-5 794,1 мың теңге;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5 794,1 мың теңге, оның ішінде: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5 794,1 мың теңге.";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Шемонаиха ауданы Каменевский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105 106,0 мың теңге, оның ішінде: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14 818,0 мың теңге;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90 288,0 мың теңге;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109 106,6 мың теңге;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-4 000,6 мың теңге;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4 000,6 мың теңге, оның ішінде: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4 000,6 мың теңге.";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Шемонаиха ауданы Каменевский ауылдық округінің бюджетінде 58 394,0 мың теңге сомасында аудандық бюджеттен 2023 жылға арналған ауылдық округ бюджетіне берілетін нысаналы ағымдағы трансферттер қарастырылсын.";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2023-2025 жылдарға арналған Шемонаиха ауданы Октябрьское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84 849,0 мың теңге, оның ішінде: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5 022,0 мың теңге;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79 827,0 мың теңге;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86 014,1 мың теңге;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-1 165,1 мың теңге;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1 165,1 мың теңге, оның ішінде: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1 165,1 мың теңге.";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Шемонаиха ауданы Октябрьское ауылдық округінің бюджетінде 50 845,0 мың теңге сомасында аудандық бюджеттен 2023 жылға арналған ауылдық округ бюджетіне берілетін нысаналы ағымдағы трансферттер көлемі қарастырылсын.";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2023-2025 жылдарға арналған Шемонаиха ауданы Разин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84 986,7 мың теңге, оның ішінде: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4 244,0 мың теңге;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80 742,7 мың теңге;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85 596,2 мың теңге;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- 609,5 мың теңге;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609,5 мың теңге, оның ішінде: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609,5 мың теңге.";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Разин ауылдық округінің бюджетінде 48 575,7 мың теңге сомасында аудандық бюджеттен 2023 жылға арналған ауылдық округ бюджетіне берілетін нысаналы ағымдағы трансферттер көлемі қарастырылсын.";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 қосымша</w:t>
            </w:r>
          </w:p>
        </w:tc>
      </w:tr>
    </w:tbl>
    <w:bookmarkStart w:name="z2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Шемонаиха қаласының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4 қосымша</w:t>
            </w:r>
          </w:p>
        </w:tc>
      </w:tr>
    </w:tbl>
    <w:bookmarkStart w:name="z2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Первомайский кентінің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153 831,5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7 қосымша</w:t>
            </w:r>
          </w:p>
        </w:tc>
      </w:tr>
    </w:tbl>
    <w:bookmarkStart w:name="z24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Усть-Таловка кентінің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10 қосымша</w:t>
            </w:r>
          </w:p>
        </w:tc>
      </w:tr>
    </w:tbl>
    <w:bookmarkStart w:name="z24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Вавилон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13 қосымша</w:t>
            </w:r>
          </w:p>
        </w:tc>
      </w:tr>
    </w:tbl>
    <w:bookmarkStart w:name="z24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Верх-Уба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16 қосымша</w:t>
            </w:r>
          </w:p>
        </w:tc>
      </w:tr>
    </w:tbl>
    <w:bookmarkStart w:name="z25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Волчанка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19 қосымша</w:t>
            </w:r>
          </w:p>
        </w:tc>
      </w:tr>
    </w:tbl>
    <w:bookmarkStart w:name="z25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Выдриха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22 қосымша</w:t>
            </w:r>
          </w:p>
        </w:tc>
      </w:tr>
    </w:tbl>
    <w:bookmarkStart w:name="z2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Зевакино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25 қосымша</w:t>
            </w:r>
          </w:p>
        </w:tc>
      </w:tr>
    </w:tbl>
    <w:bookmarkStart w:name="z25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Каменевский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28 қосымша</w:t>
            </w:r>
          </w:p>
        </w:tc>
      </w:tr>
    </w:tbl>
    <w:bookmarkStart w:name="z26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Октябрьское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республиқалық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27/3-VII шешіміне 31 қосымша</w:t>
            </w:r>
          </w:p>
        </w:tc>
      </w:tr>
    </w:tbl>
    <w:bookmarkStart w:name="z26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Разин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