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c7140" w14:textId="74c71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Шемонаиха ауданының қала, кенттер және ауылдық округтерінің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2023 жылғы 28 желтоқсандағы № 12/3-VIII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 2024 бастап қолданысқа енгізіледі.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Шемонаиха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Шемонаиха ауданы Шемонаиха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581 739,0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208 846,0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3 000,0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369 893,0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627 354,2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-45 615,2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45 615,2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45 615,2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Шемонаиха аудандық мәслихатының 09.04.2024 </w:t>
      </w:r>
      <w:r>
        <w:rPr>
          <w:rFonts w:ascii="Times New Roman"/>
          <w:b w:val="false"/>
          <w:i w:val="false"/>
          <w:color w:val="00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Шемонаиха ауданы Шемонаиха қаласының бюджетінде 73 678,0 мың теңге сомасында аудандық бюджеттен 2024 жылға арналған қала бюджетіне берілетін бюджеттік субвенциялар көлемі ескерілсін.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Шемонаиха ауданы Шемонаиха қаласы бюджетінде 296 215,0 мың теңге сомасында аудандық бюджеттен 2024 жылға арналған нысаналы ағымдағы трансферттер қарастырылсын.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2024-2026 жылдарға арналған Шемонаиха ауданы Первомайский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95 931,0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30 385,0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 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 –  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 – 65 546,0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100 790,0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 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 –  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-4 859,0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 қаржыландыру (профицитін пайдалану) – 4 859,0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  қаражатының  пайдаланылатын  қалдықтары  – 4 859,0 мың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Шығыс Қазақстан облысы Шемонаиха аудандық мәслихатының 09.04.2024 </w:t>
      </w:r>
      <w:r>
        <w:rPr>
          <w:rFonts w:ascii="Times New Roman"/>
          <w:b w:val="false"/>
          <w:i w:val="false"/>
          <w:color w:val="00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Первомайский кентінің бюджетінде 44 641,0 мың теңге сомасында 2024 жылға арналған аудандық бюджеттен кент бюджетіне берілетін бюджеттік субвенциялар көлемі ескерілсін.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Шемонаиха ауданы Первомайский кенті бюджетінде 20 905,0 мың теңге сомасында аудандық бюджеттен 2024 жылға арналған нысаналы ағымдағы трансферттер қарастырылсын.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2024-2026 жылдарға арналған Шемонаиха ауданы Усть-Таловка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163 331,0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29 105,0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 – 198,0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 –  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 – 134 028,0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174 615,8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 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 –  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-11 284,8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 қаржыландыру (профицитін пайдалану) – 11 284,8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 пайдаланылатын  қалдықтары  –  11 284,8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Шығыс Қазақстан облысы Шемонаиха аудандық мәслихатының 09.04.2024 </w:t>
      </w:r>
      <w:r>
        <w:rPr>
          <w:rFonts w:ascii="Times New Roman"/>
          <w:b w:val="false"/>
          <w:i w:val="false"/>
          <w:color w:val="00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Шемонаиха ауданы Усть-Таловка кентінің бюджетінде 48 289,0 мың теңге сомасында аудандық бюджеттен 2024 жылға арналған кент бюджетіне берілетін бюджеттік субвенциялар көлемі ескерілсін.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Шемонаиха ауданы Усть-Таловка кентінің бюджетінде 85 638,0 мың теңге сомасында аудандық бюджеттен 2024 жылға арналған нысаналы ағымдағы трансферттер көлемі көзделсін.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2024-2026 жылдарға арналған Шемонаиха ауданы Вавилон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79 064,0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67 483,0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10 664,0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90 091,2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-11 027,2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11 027,2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11 027,2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Шығыс Қазақстан облысы Шемонаиха аудандық мәслихатының 09.04.2024 </w:t>
      </w:r>
      <w:r>
        <w:rPr>
          <w:rFonts w:ascii="Times New Roman"/>
          <w:b w:val="false"/>
          <w:i w:val="false"/>
          <w:color w:val="00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Вавилон ауылдық округінің бюджетінде 10 664,0 мың теңге сомасында аудандық бюджеттен 2024 жылға арналған ауылдық округ бюджетіне берілетін бюджеттік субвенциялар көлемі ескерілсін.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2024-2026 жылдарға арналған Шемонаиха ауданы Верх-Уба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111 268,0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8 994,0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102 274,0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112 966,2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-1 698,2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1 698,2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1 698,2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Шығыс Қазақстан облысы Шемонаиха аудандық мәслихатының 09.04.2024 </w:t>
      </w:r>
      <w:r>
        <w:rPr>
          <w:rFonts w:ascii="Times New Roman"/>
          <w:b w:val="false"/>
          <w:i w:val="false"/>
          <w:color w:val="00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Шемонаиха ауданы Верх-Уба ауылдық округінің бюджетінде 31 475,0 мың теңге сомасында аудандық бюджеттен 2024 жылға арналған ауылдық округ бюджетіне берілетін бюджеттік субвенциялар көлемі ескерілсін.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Шемонаиха ауданы Верх-Уба ауылдық округінің бюджетінде 70 799,0 мың теңге сомасында аудандық бюджеттен 2024 жылға арналған нысаналы ағымдағы трансферттер көлемі қарастырылсын.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2024-2026 жылдарға арналған Шемонаиха ауданы Волчанка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68 902,0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8 003,0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60 707,0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73 041,1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-4 139,1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4 139,1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4 139,1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Шығыс Қазақстан облысы Шемонаиха аудандық мәслихатының 09.04.2024 </w:t>
      </w:r>
      <w:r>
        <w:rPr>
          <w:rFonts w:ascii="Times New Roman"/>
          <w:b w:val="false"/>
          <w:i w:val="false"/>
          <w:color w:val="00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Шемонаиха ауданы Волчанка ауылдық округінің бюджетінде 37 959,0 мың теңге сомасында аудандық бюджеттен 2024 жылға арналған ауылдық округ бюджетіне берілетін бюджеттік субвенциялар көлемі ескерілсін.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Волчанка ауылдық округінің бюджетінде 22 748,0 мың теңге сомасында аудандық бюджеттен 2024 жылға арналған нысаналы ағымдағы трансферттер қарастырылсын.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2024-2026 жылдарға арналған Шемонаиха ауданы Выдриха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62 686,0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12 631,0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50 055,0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66 391,1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-3 705,1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3 705,1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3 705,1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 жаңа редакцияда - Шығыс Қазақстан облысы Шемонаиха аудандық мәслихатының 09.04.2024 </w:t>
      </w:r>
      <w:r>
        <w:rPr>
          <w:rFonts w:ascii="Times New Roman"/>
          <w:b w:val="false"/>
          <w:i w:val="false"/>
          <w:color w:val="00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Шемонаиха ауданы Выдриха ауылдық округінің бюджетінде 34 229,0 мың теңге сомасында аудандық бюджеттен 2024 жылға арналған ауылдық округ бюджетіне берілетін бюджеттік субвенциялар көлемі ескерілсін.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Шемонаиха ауданы Выдриха ауылдық округінің бюджетінде 15 826,0 мың теңге сомасында аудандық бюджеттен 2024 жылға арналған ауылдық округ бюджетіне берілетін нысаналы ағымдағы трансферттер қарастырылсын.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2024-2026 жылдарға арналған Шемонаиха ауданы Зевакино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101 743,0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32 990,0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68 368,0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106 687,6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- 4 944,6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4 944,6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4 944,6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Шығыс Қазақстан облысы Шемонаиха аудандық мәслихатының 09.04.2024 </w:t>
      </w:r>
      <w:r>
        <w:rPr>
          <w:rFonts w:ascii="Times New Roman"/>
          <w:b w:val="false"/>
          <w:i w:val="false"/>
          <w:color w:val="00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Шемонаиха ауданы Зевакино ауылдық округінің бюджетінде 35 529,0 мың теңге сомасында аудандық бюджеттен 2024 жылға арналған ауылдық округ бюджетіне берілетін бюджеттік субвенциялар көлемі ескерілсін.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Шемонаиха ауданы Зевакино ауылдық округінің бюджетінде 32 839,0 мың теңге сомасында аудандық бюджеттен 2024 жылға арналған ауылдық округ бюджетіне берілетін нысаналы ағымдағы трансферттер қарастырылсын.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2024-2026 жылдарға арналған Шемонаиха ауданы Каменевский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98 206,0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10 407,0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87 799,0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103 411,1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-5 205,1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5 205,1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5 205,1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24-тармақ жаңа редакцияда - Шығыс Қазақстан облысы Шемонаиха аудандық мәслихатының 09.04.2024 </w:t>
      </w:r>
      <w:r>
        <w:rPr>
          <w:rFonts w:ascii="Times New Roman"/>
          <w:b w:val="false"/>
          <w:i w:val="false"/>
          <w:color w:val="00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Каменевский ауылдық округінің бюджетінде 33 886,0 мың теңге сомасында аудандық бюджеттен 2024 жылға арналған ауылдық округ бюджетіне берілетін бюджеттік субвенциялар көлемі ескерілсін.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Шемонаиха ауданы Каменевский ауылдық округінің бюджетінде 53 913,0 мың теңге сомасында аудандық бюджеттен 2024 жылға арналған ауылдық округ бюджетіне берілетін нысаналы ағымдағы трансферттер қарастырылсын.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2024-2026 жылдарға арналған Шемонаиха ауданы Октябрьское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50 449,0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46 338,0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52 882,2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-2 433,2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2 433,2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2 433,2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27-тармақ жаңа редакцияда - Шығыс Қазақстан облысы Шемонаиха аудандық мәслихатының 09.04.2024 </w:t>
      </w:r>
      <w:r>
        <w:rPr>
          <w:rFonts w:ascii="Times New Roman"/>
          <w:b w:val="false"/>
          <w:i w:val="false"/>
          <w:color w:val="00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Шемонаиха ауданы Октябрьское ауылдық округінің бюджетінде 31 317,0 мың теңге сомасында аудандық бюджеттен 2024 жылға арналған ауылдық округ бюджетіне берілетін бюджеттік субвенциялар көлемі ескерілсін.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Шемонаиха ауданы Октябрьское ауылдық округінің бюджетінде 15 021,0 мың теңге сомасында аудандық бюджеттен 2024 жылға арналған ауылдық округ бюджетіне берілетін нысаналы ағымдағы трансферттер көлемі қарастырылсын.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2024-2026 жылдарға арналған Шемонаиха ауданы Разин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71 775,0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66 539,0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73 376,0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-1 601,0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1 601,0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1 601,0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30-тармақ жаңа редакцияда - Шығыс Қазақстан облысы Шемонаиха аудандық мәслихатының 09.04.2024 </w:t>
      </w:r>
      <w:r>
        <w:rPr>
          <w:rFonts w:ascii="Times New Roman"/>
          <w:b w:val="false"/>
          <w:i w:val="false"/>
          <w:color w:val="00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Разин ауылдық округінің бюджетінде 27 872,0 мың теңге сомасында аудандық бюджеттен 2024 жылға арналған ауылдық округ бюджетіне берілетін бюджеттік субвенциялар көлемі ескерілсін.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Разин ауылдық округінің бюджетінде 38 667,0 мың теңге сомасында аудандық бюджеттен 2024 жылға арналған ауылдық округ бюджетіне берілетін нысаналы ағымдағы трансферттер көлемі қарастырылсын.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Осы шешім 2024 жылғы 01 қаңтардан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Шемонаиха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Шемонаиха ауданы Шемонаиха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Шемонаиха аудандық мәслихатының 09.04.2024 </w:t>
      </w:r>
      <w:r>
        <w:rPr>
          <w:rFonts w:ascii="Times New Roman"/>
          <w:b w:val="false"/>
          <w:i w:val="false"/>
          <w:color w:val="ff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369 893,0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627 354,2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-45 615,2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45 615,2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Шемонаиха ауданы Шемонаиха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651 954,0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460 065,0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Шемонаиха ауданы Шемонаиха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310 939,0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Шемонаиха ауданы Первомайский кентінің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Шығыс Қазақстан облысы Шемонаиха аудандық мәслихатының 09.04.2024 </w:t>
      </w:r>
      <w:r>
        <w:rPr>
          <w:rFonts w:ascii="Times New Roman"/>
          <w:b w:val="false"/>
          <w:i w:val="false"/>
          <w:color w:val="ff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Шемонаиха ауданы Первомайский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187 735,0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Шемонаиха ауданы Первомайский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216 487,0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Шемонаиха ауданы Усть-Таловка кентінің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Шығыс Қазақстан облысы Шемонаиха аудандық мәслихатының 09.04.2024 </w:t>
      </w:r>
      <w:r>
        <w:rPr>
          <w:rFonts w:ascii="Times New Roman"/>
          <w:b w:val="false"/>
          <w:i w:val="false"/>
          <w:color w:val="ff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174 615,8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-11 284,8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11 284,8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 шешіміне 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Шемонаиха ауданы Усть-Таловка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276 743,0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 шешіміне 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Шемонаиха ауданы Усть-Таловка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223 143,0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Шемонаиха ауданы Вавилон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Шығыс Қазақстан облысы Шемонаиха аудандық мәслихатының 09.04.2024 </w:t>
      </w:r>
      <w:r>
        <w:rPr>
          <w:rFonts w:ascii="Times New Roman"/>
          <w:b w:val="false"/>
          <w:i w:val="false"/>
          <w:color w:val="ff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-11 027,2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 шешіміне 11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Шемонаиха ауданы Вавилон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 шешіміне 12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Шемонаиха ауданы Вавилон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Шемонаиха ауданы Верх-Уба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Шығыс Қазақстан облысы Шемонаиха аудандық мәслихатының 09.04.2024 </w:t>
      </w:r>
      <w:r>
        <w:rPr>
          <w:rFonts w:ascii="Times New Roman"/>
          <w:b w:val="false"/>
          <w:i w:val="false"/>
          <w:color w:val="ff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102 274,0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112 966,2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 шешіміне 14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Шемонаиха ауданы Верх-Уба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 шешіміне 15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Шемонаиха ауданы Верх-Уба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Шемонаиха ауданы Волчанка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Шығыс Қазақстан облысы Шемонаиха аудандық мәслихатының 09.04.2024 </w:t>
      </w:r>
      <w:r>
        <w:rPr>
          <w:rFonts w:ascii="Times New Roman"/>
          <w:b w:val="false"/>
          <w:i w:val="false"/>
          <w:color w:val="ff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-4 139,1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 шешіміне 17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Шемонаиха ауданы Волчанка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106 894,0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 шешіміне 18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Шемонаиха ауданы Волчанка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Шемонаиха ауданы Выдриха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Шығыс Қазақстан облысы Шемонаиха аудандық мәслихатының 09.04.2024 </w:t>
      </w:r>
      <w:r>
        <w:rPr>
          <w:rFonts w:ascii="Times New Roman"/>
          <w:b w:val="false"/>
          <w:i w:val="false"/>
          <w:color w:val="ff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 шешіміне 20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Шемонаиха ауданы Выдриха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133 723,0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 шешіміне 21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Шемонаиха ауданы Выдриха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Шемонаиха ауданы Зевакино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Шығыс Қазақстан облысы Шемонаиха аудандық мәслихатының 09.04.2024 </w:t>
      </w:r>
      <w:r>
        <w:rPr>
          <w:rFonts w:ascii="Times New Roman"/>
          <w:b w:val="false"/>
          <w:i w:val="false"/>
          <w:color w:val="ff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106 687,6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-4 944,6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 шешіміне 23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Шемонаиха ауданы Зевакино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 шешіміне 24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Шемонаиха ауданы Зевакино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Шемонаиха ауданы Каменевский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Шығыс Қазақстан облысы Шемонаиха аудандық мәслихатының 09.04.2024 </w:t>
      </w:r>
      <w:r>
        <w:rPr>
          <w:rFonts w:ascii="Times New Roman"/>
          <w:b w:val="false"/>
          <w:i w:val="false"/>
          <w:color w:val="ff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-5 205,1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 шешіміне 26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Шемонаиха ауданы Каменевский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 шешіміне 27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Шемонаиха ауданы Каменевский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Шемонаиха ауданы Октябрьское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Шығыс Қазақстан облысы Шемонаиха аудандық мәслихатының 09.04.2024 </w:t>
      </w:r>
      <w:r>
        <w:rPr>
          <w:rFonts w:ascii="Times New Roman"/>
          <w:b w:val="false"/>
          <w:i w:val="false"/>
          <w:color w:val="ff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 шешіміне 29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Шемонаиха ауданы Октябрьское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 шешіміне 30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Шемонаиха ауданы Октябрьское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Шемонаиха ауданы Разин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Шығыс Қазақстан облысы Шемонаиха аудандық мәслихатының 09.04.2024 </w:t>
      </w:r>
      <w:r>
        <w:rPr>
          <w:rFonts w:ascii="Times New Roman"/>
          <w:b w:val="false"/>
          <w:i w:val="false"/>
          <w:color w:val="ff0000"/>
          <w:sz w:val="28"/>
        </w:rPr>
        <w:t>№ 16/2-VIII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 шешіміне 32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Шемонаиха ауданы Разин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 шешіміне 33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Шемонаиха ауданы Разин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