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d064" w14:textId="4b6d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Самар ауданы мәслихатының 2023 жылғы 16 қаңтардағы № 9-8/VII "Самар ауданы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Самар ауданы мәслихатының 2023 жылғы 25 сәуірдегі № 2-7/VIII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Самар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Самар ауданы мәслихатының "Самар ауданы мәслихатының аппараты" мемлекеттік мекемесінің "Б" корпусы мемлекеттік әкімшілік қызметшілерінің қызметін бағалаудың әдістемесін бекіту туралы" 2023 жылғы 16 қаңтардағы № 9-8/VII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178023 болып тіркелген) жойылсын.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