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6e18" w14:textId="c456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2024 - 2026 жылдарға арналған Самар ауданының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Самар ауданы мәслихатының 2023 жылғы 28 желтоқсандағы № 9-3/VIII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атауы жаңа редакцияда - Шығыс Қазақстан облысы Самар ауданы мәслихатының 02.04.2024 </w:t>
      </w:r>
      <w:r>
        <w:rPr>
          <w:rFonts w:ascii="Times New Roman"/>
          <w:b w:val="false"/>
          <w:i w:val="false"/>
          <w:color w:val="000000"/>
          <w:sz w:val="28"/>
        </w:rPr>
        <w:t>№ 10-7/VIII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 2024 бастап қолданысқа енгізіледі.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Самар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5 383 291,9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1 793 506,0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13 808,0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12 150,0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3 563 827,9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5 664 235,0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117 819,0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132 912,0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15 093,0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13 350,0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13 350,0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- 412 112,1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412 112,1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132 912,0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15 093,0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297 787,1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Самар ауданы мәслихатының 05.06.2024 </w:t>
      </w:r>
      <w:r>
        <w:rPr>
          <w:rFonts w:ascii="Times New Roman"/>
          <w:b w:val="false"/>
          <w:i w:val="false"/>
          <w:color w:val="000000"/>
          <w:sz w:val="28"/>
        </w:rPr>
        <w:t>№ 12-5/VIII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"2024-2026 жылдарға арналған облыстық бюджет туралы" Шығыс Қазақстан облыстық мәслихатының 2023 жылғы 15 желтоқсандағы № 9/69-VIII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әлеуметтік салық, төлем көзінен салық салынатын табыстардан алынатын жеке табыс салығы бойынша 2024 жылға арналған аудандық бюджетке кірістерді бөлу нормативке сәйкес 100 пайыз мөлшерінде орындалсын.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аудандық бюджетте аудандық маңызы бар қалалардың, ауылдардың, кенттердің, ауылдық округтердің бюджеттеріне аудандық бюджеттен берілетін субвенциялардың көлемі жалпы 350 241,0 мың теңге сомада көзделсін,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-Аққала ауылдық округі 44 672,0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Бастаушы ауылдық округі 30 318,0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Құлынжон ауылдық округі 41 764,0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Маринагорка ауылдық округі 37 228,0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Миролюбовка ауылдық округі 37 370,0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Палатцы ауылдық округі 44 121,0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Самар ауылдық округі 72 050,0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Сарыбел ауылдық округі 42 718,0 тысяч тенге;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Ауданның жергілікті атқарушы органының 2024 жылға арналған резерві 30 228,0 мың теңге сомада бекітілсін.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Самар ауданының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9-3/VIII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Самар ауданы мәслихатының 05.06.2024 </w:t>
      </w:r>
      <w:r>
        <w:rPr>
          <w:rFonts w:ascii="Times New Roman"/>
          <w:b w:val="false"/>
          <w:i w:val="false"/>
          <w:color w:val="ff0000"/>
          <w:sz w:val="28"/>
        </w:rPr>
        <w:t>№ 12-5/VIII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5 383 291,9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1 793 506,0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904 052,1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835 203,5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789 623,9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789 623,9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кәсіптік қызметті жүзеге асыру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мемлекттік органдардың немесе лауазымды адамдардың, заңдық маңызы бар іс-әрекеттерді жасағаны және(немесе) құжаттарды бергені үшін өндіріп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міндет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тусетін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мүлікті жалдау кірісі мелекеттік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несиелер бойынша пайыздар мемлекеттік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ұйымдастыратын мемлекеттік сатып алудан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есебінен қаржыландырылатын мемлекеттік мекемелер ұйымдастыратын мемлекеттік сатып алуды өткізуден өтетін ақша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қаржыландыратын мемлекеттәк мекемелер салатын айыппұлдар, 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қаржыландыратын мемлекеттәк мекемелер салатын айыппұлдар, 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3 563 827,9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3 556 353,0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3 556 353,0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5 664 235,0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1 608 420,6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басқарудын жалпы функцияларын орындайтын өкілді, атқарушы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437 087,9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318 994,9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231 620,9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мүлікке бағалау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мүлікті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1 169 562,7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қаланың)экономикалық саясатын қалыптастыру және дамыту, мемлекеттік жоспарлау,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1 040 520,7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981 072,7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қажеттіліктер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орындау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бойынша жұмысты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қала)ауқымындағы төтенше жағдайлардың алдын алу және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мекендердегі өрттердің алдын алу және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 ауылдық жерлерде денсаулық сақтау, білім беру, әлеуметтік қамсыздандыру, мәдениет, спорт және ветеринария мамандарына отын сатып алуға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тәрбиеленетін және оқитын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оңалтудың жеке бағдарламасына сәйкес мұқтаж мүгедектерді міндетті гигиеналық құралдармен қамтамасыз ету жәнеовогоау тілі мамандарының, жеке көмекшілердің қызметтер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 мен басқа да әлеуметтік төлемдерді есепке жатқызу, төлеу және жеткізу жөніндегі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 адамдардың құқықтарын қамтамасыз ету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1 831 950,1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1 133 815,8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1 133 815,8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458 884,2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ауданның (облыстық маңызы бар қаланың) құрама командаларының мүшелерін облыстық спорттық жарыстарға дайындау және қатысу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саясат, мәдениет, тілдерді дамыту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 қалалардың, аудандық маңызы бар қалалардың, ауылдық округтердің, кенттердің, ауылдардың шекараларын белгілеу кезінде жүргізілетін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Қарызға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Қарызға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 сыйақылар мен өзге де төлемдерді төлеу бойынша 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-412 112,1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297 787,1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9-3/VIII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1 535 903,0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1 531 342,0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344 879,2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кәсіптік қызметті жүзеге асыру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мемлекттік органдардың немесе лауазымды адамдардың, заңдық маңызы бар іс-әрекеттерді жасағаны және(немесе) құжаттарды бергені үшін өндіріп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міндет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тусетін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мүлікті жалдау кірісі мелекеттік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несиелер бойынша пайыздар мемлекеттік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ұйымдастыратын мемлекеттік сатып алудан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есебінен қаржыландырылатын мемлекеттік мекемелер ұйымдастыратын мемлекеттік сатып алуды өткізуден өтетін ақша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қаржыландыратын мемлекеттәк мекемелер салатын айыппұлдар, 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қаржыландыратын мемлекеттәк мекемелер салатын айыппұлдар, 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1 931 987,0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 (мың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1 804 513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басқарудын жалпы функцияларын орындайтын өкілді, атқарушы және басқа да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мүлікке бағалау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қызметтер мен жұмыстарға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мүлікті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қызметтер мен жұмыстарға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ағымдағы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қаланың)экономикалық саясатын қалыптастыру және дамыту, мемлекеттік жоспарлау,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ішіндегі іссапарлар мен қызметтік сапарлар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ағымдағы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қаланың)жұмыспен қамту, әлеуметтік бағдарламалар және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қаланың)ішкі саясат, мәдениет, тілдерді дамыту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саясат, мәдениет, тілдерді дамыту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қажеттіліктер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орындау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бойынша жұмысты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қала)ауқымындағы төтенше жағдайлардың алдын алу және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мекендердегі өрттердің алдын алу және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қаланың)жұмыспен қамту, әлеуметтік бағдарламалар және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қаланың)жұмыспен қамту, әлеуметтік бағдарламалар және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қызметтер мен жұмыстарға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саласындағы азаматтарды әлеуметтік қорғау жөніндегі қосымша 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 ауылдық жерлерде денсаулық сақтау, білім беру, әлеуметтік қамсыздандыру, мәдениет, спорт және ветеринария мамандарына отын сатып алуға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берілетін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тәрбиеленетін және оқитын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шешімдері бойынша мұқтаж азаматтардың жекелеген санаттарына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оңалтудың жеке бағдарламасына сәйкес мұқтаж мүгедектерді міндетті гигиеналық құралдармен қамтамасыз ету жәнеовогоау тілі мамандарының, жеке көмекшілердің қызметтер көрсетуі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қорларды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қаланың)жұмыспен қамту, әлеуметтік бағдарламалар және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 мен басқа да әлеуметтік төлемдерді есепке жатқызу, төлеу және жеткізу жөніндегі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–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9-3/VIII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1 610 395,0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кәсіптік қызметті жүзеге асыру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мемлекттік органдардың немесе лауазымды адамдардың, заңдық маңызы бар іс-әрекеттерді жасағаны және(немесе) құжаттарды бергені үшін өндіріп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міндет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тусетін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мүлікті жалдау кірісі мелекеттік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несиелер бойынша пайыздар мемлекеттік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ұйымдастыратын мемлекеттік сатып алудан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есебінен қаржыландырылатын мемлекеттік мекемелер ұйымдастыратын мемлекеттік сатып алуды өткізуден өтетін ақша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қаржыландыратын мемлекеттәк мекемелер салатын айыппұлдар, 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қаржыландыратын мемлекеттәк мекемелер салатын айыппұлдар, 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1 931 987,0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 (мың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1 804 513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776 888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басқарудын жалпы функцияларын орындайтын өкілді, атқарушы және басқа да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мүлікке бағалау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мүлікті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қаланың)экономикалық саясатын қалыптастыру және дамыту, мемлекеттік жоспарлау,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қаланың)жұмыспен қамту, әлеуметтік бағдарламалар және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қаланың)ішкі саясат, мәдениет, тілдерді дамыту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саясат, мәдениет, тілдерді дамыту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қажеттіліктер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орындау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бойынша жұмысты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қала)ауқымындағы төтенше жағдайлардың алдын алу және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мекендердегі өрттердің алдын алу және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қаланың)жұмыспен қамту, әлеуметтік бағдарламалар және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қаланың)жұмыспен қамту, әлеуметтік бағдарламалар және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саласындағы азаматтарды әлеуметтік қорғау жөніндегі қосымша 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 ауылдық жерлерде денсаулық сақтау, білім беру, әлеуметтік қамсыздандыру, мәдениет, спорт және ветеринария мамандарына отын сатып алуға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тәрбиеленетін және оқитын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шешімдері бойынша мұқтаж азаматтардың жекелеген санаттарына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оңалтудың жеке бағдарламасына сәйкес мұқтаж мүгедектерді міндетті гигиеналық құралдармен қамтамасыз ету жәнеовогоау тілі мамандарының, жеке көмекшілердің қызметтер көрсетуі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қаланың)жұмыспен қамту, әлеуметтік бағдарламалар және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 мен басқа да әлеуметтік төлемдерді есепке жатқызу, төлеу және жеткізу жөніндегі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–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(облыстық маңызы бар қаладан)берілетін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(облыстық маңызы бар қаладан)берілетін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деңгейде спорттық жарыстар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ауданның (облыстық маңызы бар қаланың) құрама командаларының мүшелерін облыстық спорттық жарыстарға дайындау және қатысу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саясат, мәдениет, тілдерді дамыту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 қалалардың, аудандық маңызы бар қалалардың, ауылдық округтердің, кенттердің, ауылдардың шекараларын белгілеу кезінде жүргізілетін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бойынша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схемаларын және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(облыстық маңызы бар қаладан)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аумағында табиғи және техногендік сипаттағы төтенше жағдайларды жою үшін ауданның (облыстық маңызы бар қаланың)жергілікті атқарушы органының төтенше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шұғыл шығындарға арналған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Қарызға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Қарызға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 сыйақылар мен өзге де төлемдерді төлеу бойынша жергілікті атқарушы органдардың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