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aa2a" w14:textId="027a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Самар ауданы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Самар ауданы мәслихатының 2023 жылғы 28 желтоқсандағы № 9-4/VIII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Самар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Аққала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100 616,0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5 350,0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93 616,0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100 616,0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Аққала ауылдық округ бюджетінде жергілікті бюджеттен ағымдағы нысаналы трансферттер 48 944,0 мың теңге мөлшерінде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Аққала ауылдық округ бюджетінде жергілікті бюджеттен субвенциялар 44 672,0 мың теңге мөлшерінде ескерілсін.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Бастаушы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99 615,0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96 615,0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99 615,0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Бастаушы ауылдық округ бюджетінде жергілікті бюджеттен ағымдағы нысаналы трансферттер 66 297,0 мың теңге мөлшерінде ескерілсін.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Бастаушы ауылдық округ бюджетінде жергілікті бюджеттен субвенциялар 30 318 мың теңге мөлшерінде ескерілсін.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Құлынжон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78 764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74 827,4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78 764,0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Құлынжон ауылдық округ бюджетінде жергілікті бюджеттен ағымдағы нысаналы трансферттер 33 062,0 мың теңге мөлшерінде ескерілсін.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2024 жылға арналған Құлынжон ауылдық округ бюджетінде жергілікті бюджеттен субвенциялар 41 764,0 мың теңге мөлшерінде ескерілсін.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2024-2026 жылдарға арналған Мариногорка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49 648,0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46 725,0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2024 жылға арналған Мариногорка ауылдық округ бюджетінде жергілікті бюджеттен ағымдағы нысаналы трансферттер 9 497,0 мың теңге мөлшерінде ескерілсін.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жылға арналған Мариногорка ауылдық округ бюджетінде жергілікті бюджеттен субвенциялар 37 228,0 мың теңге мөлшерінде ескерілсін.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2024-2026 жылдарға арналған Миролюбовка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49 660,0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3 090,0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46 570,0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49 660,0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теңге.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2024 жылға арналған Миролюбовка ауылдық округ бюджетінде жергілікті бюджеттен ағымдағы нысаналы трансферттер 9 200,0 мың теңге мөлшерінде ескерілсін.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2024 жылға арналған Миролюбовка ауылдық округ бюджетінде жергілікті бюджеттен субвенциялар 37 370 мың теңге мөлшесінде ескерілсін.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2024-2026 жылдарға арналған Палатцы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63 139,0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2 000,0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61 140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63 139,0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теңге.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2024 жылға арналған Палатцы ауылдық округ бюджетінде жергілікті бюджеттен ағымдағы нысаналы трансферттер 17 018,0 мың теңге мөлшерінде ескерілсін.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2024 жылға арналған Құлынжон ауылдық округ бюджетінде жергілікті бюджеттен субвенциялар 44 121,0 мың теңге мөлшерінде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2024-2026 жылдарға арналған Самар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119 650,0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34 021,0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85 629,0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2024 жылға арналған Самар ауылдық округ бюджетінде жергілікті бюджеттен ағымдағы нысаналы трансферттер 13 579,0 мың теңге мөлшерінде ескерілсін.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2024 жылға арналған Құлынжон ауылдық округ бюджетінде жергілікті бюджеттен субвенциялар 72 050,0 мың теңге мөлшерінде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2024-2026 жылдарға арналған Сарыбел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46 018,0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3 300,0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42 718,0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теңге.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2024 жылға арналған Сарыбел ауылдық округ бюджетінде жергілікті бюджеттен ағымдағы нысаналы трансферттер 0,0 мың теңге мөлшерінде ескерілсін.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2024 жылға арналған Сарыбел ауылдық округ бюджетінде жергілікті бюджеттен субвенциялар 42 718,0 мың теңге мөлшерінде ескерілсін.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Осы шешім 2024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Самар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100 616,0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5 350,0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3 745,0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3 595,0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1 650,0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1 650,0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1 650,0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93 615,0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93 615,0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93 615,0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100 616,0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44 672,0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44 672,0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44 672,0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44 672,0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7 730,0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7 730,0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7 730,0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9 470,0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5 650,0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30 109,0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30 109,0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30 109,0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30 109,0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76 575,0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3 214,0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3 214,0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3 050,0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73 361,0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73 361,0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73 361,0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88 500,0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73 308,0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73 308,0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73 308,0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73 308,0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бюджетін трансфертер есебіне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73 308,0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5 638,9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5 638,9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5 638,9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көшелерін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4 404,1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Аққала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81 935,0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3 214,0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3 214,0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3 050,0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78 721,0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78 721,0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78 721,0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97 125,9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97 125,9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97 125,9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97 125,9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97 125,9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бюджетін трансфертер есебіне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5 638,9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5 638,9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5 638,9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көшелерін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4 404,1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Бастаушы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99 615,0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2 600,0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2 300,0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96 615,0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96 615,0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96 615,0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99 615,0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30  318,0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30  318,0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30 318,0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30 318,0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63 497,0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63 497,0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63 497,0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63 497,0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Бастаушы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40 391,0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3 100,0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3 100,0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2 700,0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37 291,0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37 291,0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37 291,0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40 391,0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33 363,0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33 363,0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33 363,0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32 363,0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5 100,0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5 100,0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5 100,0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көшелерін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4 200,0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1 928,0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1 928,0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1 928,0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1 928,0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Бастаушы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43 281,0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3 100,0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3 100,0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2 700,0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40 181,0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40 181,0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40 181,0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43 281,0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36 253,0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36 253,0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36 253,0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35 253,0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5 100,0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5 100,0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5 100,0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көшелерін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4 200,0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1 928,0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1 928,0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1 928,0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1 928,0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Құлынжон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78 764,0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3 938,0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2 746,0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2 500,0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74 826,0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74 826,0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74 826,0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78 764,0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41 764,0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41 764,0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41 764,0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41 764,0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35 400,0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35 400,0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35 400,0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1 300,0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1 600,0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Құлынжон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58 841,0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2 847,0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2 580,0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2 354,0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55 593,0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55 593,0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55 593,0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58 841,0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58 841,0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58 841,0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58 841,0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44 430,0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10 700,0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10 700,0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10 700,0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3 850,0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6 315,0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2 105,0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2 105,0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2 105,0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2 105,0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2 105,0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Құлынжон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62 960,0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3 046,0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2 760,0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2 518,0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55 593,0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55 593,0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55 593,0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62 960,0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62 960,0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62 960,0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47 540,0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47 540,0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11 449,0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11 449,0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4 119,0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2 252,0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2 252,0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2 252,0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2 252,0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49 648,0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2 923,0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1 623,0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1 529,0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46 725,0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46 725,0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46 725,0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49 648,0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37 228,0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37 228,0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37 228,0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37 228,0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3 920,0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3 920,0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3 920,0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1 500,0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2 500,0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5 500,0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2 500,0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2 500,0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6 000,0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73 177,0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3 438,9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3 438,9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3 263,5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69 524,0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69 524,0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69 524,0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73 177,0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57 985,0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57 985,0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57 985,0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57 985,0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18 190,0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қаладан)берілетін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39 795,0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5 638,9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5 638,9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5 638,9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4 404,1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9 552,0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78 299,0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3 679,0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3 679,0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3 491,0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74 390,0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74 390,0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74 390,0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қаладан)берілетін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Миролюбовка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49 660,0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3 090,0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2 282,0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2 016,0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46 570,0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46 570,0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46 570,0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49 660,0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37 370,0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37 370,0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37 370,0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37 370,0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10 190,0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10 190,0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10 190,0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8 990,0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2 100,0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2 100,0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2 100,0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2 100,0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Миролюбовка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43 882,0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1 895,0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1 607,0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1 411,0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41 987,0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41 987,0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41 987,0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43 882,0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41 987,0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41 987,0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41 987,0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41 987,0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1 295,0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1 295,0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1 295,0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Миролюбовка ауылдық округінің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46 821,0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1 895,0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1 607,0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1 411,0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44 926,0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44 926,0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44 926,0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46 821,0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44 926,0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44 926,0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44 926,0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44 926,0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1 295,0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1 295,0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1 295,0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Палатцы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63 139,0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2 000,0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1 960,0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1 675,0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61 139,0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61 139,0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61 139,0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67 139,0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44 121,0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44 121,0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44 121,0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44 121,0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9 630,0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9 630,0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9 630,0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3 370,0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3 001,0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3 260,0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9 388,0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9 388,0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9 388,0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9 388,0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Палатцы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43 506,0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1 345,0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1 305,0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1 020,0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42 161,0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42 161,0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42 161,0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43 506,0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37 621,0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37 621,0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37 621,0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37 621,0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3 685,0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3 685,0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3 685,0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1 375,0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2 100,0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2 200,0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2 200,0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2 200,0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2 200,0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өңірлердің экономикалық дамуына қарсы іс-қимыл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Палатцы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44 140,0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1 345,0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1 305,0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1 020,0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42 795,0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42 795,0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42 795,0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44 140,0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39 270,0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39 270,0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39 270,0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39 270,0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2 570,0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2 570,0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2 570,0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1 440,0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2 300,0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2 300,0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2 300,0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2 300,0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өңірлердің экономикалық дамуына қарсы іс-қимыл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119 650,0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34 021,0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10 000,0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10 000,0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21 021,0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17 981,0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2 000,0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85 629,0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85 629,0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85 629,0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109 650,0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72 050,0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72 050,0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72 050,0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72 050,0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23 600,0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23 600,0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23 600,0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4 200,0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114 152,0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36 042,0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11 128,0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11 128,0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24 914,0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17 809,0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5 992,0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78 110,0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78 110,0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78 110,0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99 172,0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74 900,0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74 900,0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74 900,0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74 900,0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3 210,0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4 280,0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4 280,0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13 572,0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1 374,0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4 280,0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122 143,0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38 565,0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11 128,0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11 128,0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26 658,0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19 056,0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6 411,0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83 578,0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83 578,0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83 578,0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106 114,0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80 143,0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80 143,0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80 143,0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80 143,0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3 435,0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4 580,0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4 580,0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29 317,0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8 014,0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1 470,0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4 580,0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46 018,0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2 900,0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2 250,0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1 500,0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42 718,0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42 718,0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42 718,0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46 018,0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42 718,0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42 718,0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42 718,0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42 718,0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2 300,0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2 300,0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2 300,0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1 000,0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114 152,0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36 042,0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11 128,0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11 128,0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24 914,0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17 809,0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5 992,0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78 110,0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78 110,0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78 110,0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99 172,0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74 900,0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74 900,0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74 900,0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74 900,0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3 210,0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4 280,0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4 280,0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13 572,0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1 374,0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4 280,0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Сарыбел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122 143,0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38 565,0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11 128,0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11 128,0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26 658,0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19 056,0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6 411,0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83 578,0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83 578,0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83 578,0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106 114,0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80 143,0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80 143,0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80 143,0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80 143,0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3 435,0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4 580,0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4 580,0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29 317,0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8 014,0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1 470,0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4 580,0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7 490,0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