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407a" w14:textId="4e34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комитетінің аумақтық және оларға теңестірілген органдары туралы ережелерді бекіту туралы"</w:t>
      </w:r>
    </w:p>
    <w:p>
      <w:pPr>
        <w:spacing w:after="0"/>
        <w:ind w:left="0"/>
        <w:jc w:val="both"/>
      </w:pPr>
      <w:r>
        <w:rPr>
          <w:rFonts w:ascii="Times New Roman"/>
          <w:b w:val="false"/>
          <w:i w:val="false"/>
          <w:color w:val="000000"/>
          <w:sz w:val="28"/>
        </w:rPr>
        <w:t>Қазақстан Республикасы Бас прокуратурасының Құқықтық статистика және арнайы есепке алу жөніндегі комитеті төрағасының 2023 жылғы 4 шiлдедегi № 92 н/қ бұйрығы.</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2003 жылғы 28 наурыздағы № 1050 Жарлығымен бекітілген Қазақстан Республикасы Бас прокуратурасының Құқықтық статистика және арнайы есепке алу жөнiндегi комитетi туралы Ережесінің 19-тармағының </w:t>
      </w:r>
      <w:r>
        <w:rPr>
          <w:rFonts w:ascii="Times New Roman"/>
          <w:b w:val="false"/>
          <w:i w:val="false"/>
          <w:color w:val="000000"/>
          <w:sz w:val="28"/>
        </w:rPr>
        <w:t>7) тармақшасын</w:t>
      </w:r>
      <w:r>
        <w:rPr>
          <w:rFonts w:ascii="Times New Roman"/>
          <w:b w:val="false"/>
          <w:i w:val="false"/>
          <w:color w:val="000000"/>
          <w:sz w:val="28"/>
        </w:rPr>
        <w:t xml:space="preserve"> басшылыққа ала отырып,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жөнiндегi комитетiнің Астана қаласы бойынша департаменті туралы ереже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жөнiндегi комитетiнің Алматы қаласы бойынша департаменті туралы ереже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жөнiндегi комитетiнің Шымкент қаласы бойынша департаменті туралы ереже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w:t>
      </w:r>
    </w:p>
    <w:bookmarkEnd w:id="4"/>
    <w:bookmarkStart w:name="z6" w:id="5"/>
    <w:p>
      <w:pPr>
        <w:spacing w:after="0"/>
        <w:ind w:left="0"/>
        <w:jc w:val="both"/>
      </w:pPr>
      <w:r>
        <w:rPr>
          <w:rFonts w:ascii="Times New Roman"/>
          <w:b w:val="false"/>
          <w:i w:val="false"/>
          <w:color w:val="000000"/>
          <w:sz w:val="28"/>
        </w:rPr>
        <w:t xml:space="preserve">
      4) Қазақстан Республикасы Бас прокуратурасының Құқықтық статистика және арнайы есепке алу жөнiндегi комитетiнің Абай облысы бойынша департаменті туралы ереже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Қазақстан Республикасы Бас прокуратурасының Құқықтық статистика және арнайы есепке алу жөнiндегi комитетiнің Ақмола облысы бойынша департаменті туралы ереже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Қазақстан Республикасы Бас прокуратурасының Құқықтық статистика және арнайы есепке алу жөнiндегi комитетiнің Ақтөбе облысы бойынша департаменті туралы ереже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Қазақстан Республикасы Бас прокуратурасының Құқықтық статистика және арнайы есепке алу жөнiндегi комитетiнің Алматы облысы бойынша департаменті туралы ереже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Қазақстан Республикасы Бас прокуратурасының Құқықтық статистика және арнайы есепке алу жөнiндегi комитетiнің Атырау облысы бойынша департаменті туралы ереже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Қазақстан Республикасы Бас прокуратурасының Құқықтық статистика және арнайы есепке алу жөнiндегi комитетiнің Батыс Қазақстан облысы бойынша департаменті туралы ереже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Қазақстан Республикасы Бас прокуратурасының Құқықтық статистика және арнайы есепке алу жөнiндегi комитетiнің Жамбыл облысы бойынша департаменті туралы ереже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Қазақстан Республикасы Бас прокуратурасының Құқықтық статистика және арнайы есепке алу жөнiндегi комитетiнің Жетісу облысы бойынша департаменті туралы ереже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Қазақстан Республикасы Бас прокуратурасының Құқықтық статистика және арнайы есепке алу жөнiндегi комитетiнің Қарағанды облысы бойынша департаменті туралы ереже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Қазақстан Республикасы Бас прокуратурасының Құқықтық статистика және арнайы есепке алу жөнiндегi комитетiнің Қостанай облысы бойынша департаменті туралы ереже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Қазақстан Республикасы Бас прокуратурасының Құқықтық статистика және арнайы есепке алу жөнiндегi комитетiнің Қызылорда облысы бойынша департаменті туралы ереже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Қазақстан Республикасы Бас прокуратурасының Құқықтық статистика және арнайы есепке алу жөнiндегi комитетiнің Маңғыстау облысы бойынша департаменті туралы ереже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Қазақстан Республикасы Бас прокуратурасының Құқықтық статистика және арнайы есепке алу жөнiндегi комитетiнің Павлодар облысы бойынша департаменті туралы ереже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bookmarkEnd w:id="17"/>
    <w:bookmarkStart w:name="z19" w:id="18"/>
    <w:p>
      <w:pPr>
        <w:spacing w:after="0"/>
        <w:ind w:left="0"/>
        <w:jc w:val="both"/>
      </w:pPr>
      <w:r>
        <w:rPr>
          <w:rFonts w:ascii="Times New Roman"/>
          <w:b w:val="false"/>
          <w:i w:val="false"/>
          <w:color w:val="000000"/>
          <w:sz w:val="28"/>
        </w:rPr>
        <w:t xml:space="preserve">
      17) Қазақстан Республикасы Бас прокуратурасының Құқықтық статистика және арнайы есепке алу жөнiндегi комитетiнің Солтүстік Қазақстан облысы бойынша департаменті туралы ереже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bookmarkEnd w:id="18"/>
    <w:bookmarkStart w:name="z20" w:id="19"/>
    <w:p>
      <w:pPr>
        <w:spacing w:after="0"/>
        <w:ind w:left="0"/>
        <w:jc w:val="both"/>
      </w:pPr>
      <w:r>
        <w:rPr>
          <w:rFonts w:ascii="Times New Roman"/>
          <w:b w:val="false"/>
          <w:i w:val="false"/>
          <w:color w:val="000000"/>
          <w:sz w:val="28"/>
        </w:rPr>
        <w:t xml:space="preserve">
      18) Қазақстан Республикасы Бас прокуратурасының Құқықтық статистика және арнайы есепке алу жөнiндегi комитетiнің Түркістан облысы бойынша департаменті туралы ереже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bookmarkEnd w:id="19"/>
    <w:bookmarkStart w:name="z21" w:id="20"/>
    <w:p>
      <w:pPr>
        <w:spacing w:after="0"/>
        <w:ind w:left="0"/>
        <w:jc w:val="both"/>
      </w:pPr>
      <w:r>
        <w:rPr>
          <w:rFonts w:ascii="Times New Roman"/>
          <w:b w:val="false"/>
          <w:i w:val="false"/>
          <w:color w:val="000000"/>
          <w:sz w:val="28"/>
        </w:rPr>
        <w:t xml:space="preserve">
      19) Қазақстан Республикасы Бас прокуратурасының Құқықтық статистика және арнайы есепке алу жөнiндегi комитетiнің Ұлытау облысы бойынша департаменті туралы ереже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bookmarkEnd w:id="20"/>
    <w:bookmarkStart w:name="z22" w:id="21"/>
    <w:p>
      <w:pPr>
        <w:spacing w:after="0"/>
        <w:ind w:left="0"/>
        <w:jc w:val="both"/>
      </w:pPr>
      <w:r>
        <w:rPr>
          <w:rFonts w:ascii="Times New Roman"/>
          <w:b w:val="false"/>
          <w:i w:val="false"/>
          <w:color w:val="000000"/>
          <w:sz w:val="28"/>
        </w:rPr>
        <w:t xml:space="preserve">
      20) Қазақстан Республикасы Бас прокуратурасының Құқықтық статистика және арнайы есепке алу жөнiндегi комитетiнің Шығыс Қазақстан облысы бойынша департаменті туралы ереже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bookmarkEnd w:id="21"/>
    <w:bookmarkStart w:name="z23" w:id="22"/>
    <w:p>
      <w:pPr>
        <w:spacing w:after="0"/>
        <w:ind w:left="0"/>
        <w:jc w:val="both"/>
      </w:pPr>
      <w:r>
        <w:rPr>
          <w:rFonts w:ascii="Times New Roman"/>
          <w:b w:val="false"/>
          <w:i w:val="false"/>
          <w:color w:val="000000"/>
          <w:sz w:val="28"/>
        </w:rPr>
        <w:t xml:space="preserve">
      21) Қазақстан Республикасы Бас прокуратурасының Құқықтық статистика және арнайы есепке алу жөнiндегi комитетiнің Әскери департаменті туралы ереже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p>
    <w:bookmarkEnd w:id="22"/>
    <w:bookmarkStart w:name="z24" w:id="23"/>
    <w:p>
      <w:pPr>
        <w:spacing w:after="0"/>
        <w:ind w:left="0"/>
        <w:jc w:val="both"/>
      </w:pPr>
      <w:r>
        <w:rPr>
          <w:rFonts w:ascii="Times New Roman"/>
          <w:b w:val="false"/>
          <w:i w:val="false"/>
          <w:color w:val="000000"/>
          <w:sz w:val="28"/>
        </w:rPr>
        <w:t xml:space="preserve">
      22) Қазақстан Республикасы Бас прокуратурасының Құқықтық статистика және арнайы есепке алу жөнiндегi комитетiнің көліктегі департаменті туралы ереже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w:t>
      </w:r>
    </w:p>
    <w:bookmarkEnd w:id="23"/>
    <w:bookmarkStart w:name="z25" w:id="24"/>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жөнiндегi комитетi (бұдан әрі – Комитет) төрағасының кейбір бұйрықтарының күші жойылсын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p>
    <w:bookmarkEnd w:id="24"/>
    <w:bookmarkStart w:name="z26" w:id="25"/>
    <w:p>
      <w:pPr>
        <w:spacing w:after="0"/>
        <w:ind w:left="0"/>
        <w:jc w:val="both"/>
      </w:pPr>
      <w:r>
        <w:rPr>
          <w:rFonts w:ascii="Times New Roman"/>
          <w:b w:val="false"/>
          <w:i w:val="false"/>
          <w:color w:val="000000"/>
          <w:sz w:val="28"/>
        </w:rPr>
        <w:t>
      3. Комитеттің Ұйымдастыру-кадр жұмысы басқармасы:</w:t>
      </w:r>
    </w:p>
    <w:bookmarkEnd w:id="25"/>
    <w:bookmarkStart w:name="z27" w:id="26"/>
    <w:p>
      <w:pPr>
        <w:spacing w:after="0"/>
        <w:ind w:left="0"/>
        <w:jc w:val="both"/>
      </w:pPr>
      <w:r>
        <w:rPr>
          <w:rFonts w:ascii="Times New Roman"/>
          <w:b w:val="false"/>
          <w:i w:val="false"/>
          <w:color w:val="000000"/>
          <w:sz w:val="28"/>
        </w:rPr>
        <w:t>
      1) осы бұйрықтың көшірмелерін қазақ және орыс тілдерінде Қазақстан Республикасының нормативтік құқықтық актілерінің Эталондық бақылау банкісінде ресми жариялау үшін электронды түрде жолдауды;</w:t>
      </w:r>
    </w:p>
    <w:bookmarkEnd w:id="26"/>
    <w:bookmarkStart w:name="z28" w:id="27"/>
    <w:p>
      <w:pPr>
        <w:spacing w:after="0"/>
        <w:ind w:left="0"/>
        <w:jc w:val="both"/>
      </w:pPr>
      <w:r>
        <w:rPr>
          <w:rFonts w:ascii="Times New Roman"/>
          <w:b w:val="false"/>
          <w:i w:val="false"/>
          <w:color w:val="000000"/>
          <w:sz w:val="28"/>
        </w:rPr>
        <w:t>
      2) осы бұйрықты Комитеттің ресми интернет-ресурсында орналастыруды;</w:t>
      </w:r>
    </w:p>
    <w:bookmarkEnd w:id="27"/>
    <w:bookmarkStart w:name="z29" w:id="28"/>
    <w:p>
      <w:pPr>
        <w:spacing w:after="0"/>
        <w:ind w:left="0"/>
        <w:jc w:val="both"/>
      </w:pPr>
      <w:r>
        <w:rPr>
          <w:rFonts w:ascii="Times New Roman"/>
          <w:b w:val="false"/>
          <w:i w:val="false"/>
          <w:color w:val="000000"/>
          <w:sz w:val="28"/>
        </w:rPr>
        <w:t>
      3) осы бұйрықтың көшірмелерін қазақ және орыс тілдерінде Комитеттің аумақтық және оларға теңестірілген органдарына осы бұйрықтан туындайтын қажетті шараларды қабылдау үшін жолдауды қамтамасыз етсін.</w:t>
      </w:r>
    </w:p>
    <w:bookmarkEnd w:id="28"/>
    <w:bookmarkStart w:name="z30" w:id="29"/>
    <w:p>
      <w:pPr>
        <w:spacing w:after="0"/>
        <w:ind w:left="0"/>
        <w:jc w:val="both"/>
      </w:pPr>
      <w:r>
        <w:rPr>
          <w:rFonts w:ascii="Times New Roman"/>
          <w:b w:val="false"/>
          <w:i w:val="false"/>
          <w:color w:val="000000"/>
          <w:sz w:val="28"/>
        </w:rPr>
        <w:t>
      4. Комитеттің аумақтық және оларға теңестірілген органдарының бастықтары заңнамада белгіленген тәртіппен:</w:t>
      </w:r>
    </w:p>
    <w:bookmarkEnd w:id="29"/>
    <w:bookmarkStart w:name="z31" w:id="30"/>
    <w:p>
      <w:pPr>
        <w:spacing w:after="0"/>
        <w:ind w:left="0"/>
        <w:jc w:val="both"/>
      </w:pPr>
      <w:r>
        <w:rPr>
          <w:rFonts w:ascii="Times New Roman"/>
          <w:b w:val="false"/>
          <w:i w:val="false"/>
          <w:color w:val="000000"/>
          <w:sz w:val="28"/>
        </w:rPr>
        <w:t xml:space="preserve">
      1) Қазақстан Республикасының "Заңды тұлғаларды мемлекеттік тіркеу және филиалдар мен өкілдіктерді есептік тіркеу туралы" </w:t>
      </w:r>
      <w:r>
        <w:rPr>
          <w:rFonts w:ascii="Times New Roman"/>
          <w:b w:val="false"/>
          <w:i w:val="false"/>
          <w:color w:val="000000"/>
          <w:sz w:val="28"/>
        </w:rPr>
        <w:t>Заңымен</w:t>
      </w:r>
      <w:r>
        <w:rPr>
          <w:rFonts w:ascii="Times New Roman"/>
          <w:b w:val="false"/>
          <w:i w:val="false"/>
          <w:color w:val="000000"/>
          <w:sz w:val="28"/>
        </w:rPr>
        <w:t xml:space="preserve"> қарастырылған шаралар қабылдауды;</w:t>
      </w:r>
    </w:p>
    <w:bookmarkEnd w:id="30"/>
    <w:bookmarkStart w:name="z32" w:id="31"/>
    <w:p>
      <w:pPr>
        <w:spacing w:after="0"/>
        <w:ind w:left="0"/>
        <w:jc w:val="both"/>
      </w:pPr>
      <w:r>
        <w:rPr>
          <w:rFonts w:ascii="Times New Roman"/>
          <w:b w:val="false"/>
          <w:i w:val="false"/>
          <w:color w:val="000000"/>
          <w:sz w:val="28"/>
        </w:rPr>
        <w:t>
      2) бір айлық мерзімде өз актілерін осы бұйрыққа сәйкестендіруді қамтамасыз етсін.</w:t>
      </w:r>
    </w:p>
    <w:bookmarkEnd w:id="31"/>
    <w:bookmarkStart w:name="z33" w:id="32"/>
    <w:p>
      <w:pPr>
        <w:spacing w:after="0"/>
        <w:ind w:left="0"/>
        <w:jc w:val="both"/>
      </w:pPr>
      <w:r>
        <w:rPr>
          <w:rFonts w:ascii="Times New Roman"/>
          <w:b w:val="false"/>
          <w:i w:val="false"/>
          <w:color w:val="000000"/>
          <w:sz w:val="28"/>
        </w:rPr>
        <w:t>
      5. Осы бұйрықтың орындалуын бақылау Комитеттің ұйымдастыру-кадр жұмысы басқармасына жүктелсін.</w:t>
      </w:r>
    </w:p>
    <w:bookmarkEnd w:id="32"/>
    <w:bookmarkStart w:name="z34" w:id="33"/>
    <w:p>
      <w:pPr>
        <w:spacing w:after="0"/>
        <w:ind w:left="0"/>
        <w:jc w:val="both"/>
      </w:pPr>
      <w:r>
        <w:rPr>
          <w:rFonts w:ascii="Times New Roman"/>
          <w:b w:val="false"/>
          <w:i w:val="false"/>
          <w:color w:val="000000"/>
          <w:sz w:val="28"/>
        </w:rPr>
        <w:t>
      6. Осы бұйрық қол қойылған күннен бастап күшіне енеді.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1-ҚОСЫМША</w:t>
            </w:r>
          </w:p>
        </w:tc>
      </w:tr>
    </w:tbl>
    <w:bookmarkStart w:name="z36" w:id="34"/>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Астана қаласы бойынша департаменті туралы</w:t>
      </w:r>
      <w:r>
        <w:br/>
      </w:r>
      <w:r>
        <w:rPr>
          <w:rFonts w:ascii="Times New Roman"/>
          <w:b/>
          <w:i w:val="false"/>
          <w:color w:val="000000"/>
        </w:rPr>
        <w:t>ЕРЕЖЕСІ</w:t>
      </w:r>
    </w:p>
    <w:bookmarkEnd w:id="34"/>
    <w:bookmarkStart w:name="z37" w:id="35"/>
    <w:p>
      <w:pPr>
        <w:spacing w:after="0"/>
        <w:ind w:left="0"/>
        <w:jc w:val="left"/>
      </w:pPr>
      <w:r>
        <w:rPr>
          <w:rFonts w:ascii="Times New Roman"/>
          <w:b/>
          <w:i w:val="false"/>
          <w:color w:val="000000"/>
        </w:rPr>
        <w:t xml:space="preserve"> 1-тарау. Жалпы ережелер</w:t>
      </w:r>
    </w:p>
    <w:bookmarkEnd w:id="35"/>
    <w:bookmarkStart w:name="z38" w:id="36"/>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Астана қаласы бойынша департаменті (бұдан әрі – Департамент) берілген өкілеттіктер шегінде Астана қаласының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36"/>
    <w:bookmarkStart w:name="z39" w:id="3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37"/>
    <w:bookmarkStart w:name="z40" w:id="3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38"/>
    <w:bookmarkStart w:name="z41" w:id="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
    <w:bookmarkStart w:name="z42" w:id="40"/>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40"/>
    <w:bookmarkStart w:name="z43" w:id="4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41"/>
    <w:bookmarkStart w:name="z44" w:id="4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"Байқоңыр" ауданы, Ж. Омаров көшесі, 60.</w:t>
      </w:r>
    </w:p>
    <w:bookmarkEnd w:id="43"/>
    <w:bookmarkStart w:name="z46" w:id="44"/>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Астана қаласы бойынша департаменті" мемлекеттік мекемесі.</w:t>
      </w:r>
    </w:p>
    <w:bookmarkEnd w:id="44"/>
    <w:bookmarkStart w:name="z47" w:id="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5"/>
    <w:bookmarkStart w:name="z48" w:id="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 w:id="48"/>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48"/>
    <w:bookmarkStart w:name="z51" w:id="49"/>
    <w:p>
      <w:pPr>
        <w:spacing w:after="0"/>
        <w:ind w:left="0"/>
        <w:jc w:val="both"/>
      </w:pPr>
      <w:r>
        <w:rPr>
          <w:rFonts w:ascii="Times New Roman"/>
          <w:b w:val="false"/>
          <w:i w:val="false"/>
          <w:color w:val="000000"/>
          <w:sz w:val="28"/>
        </w:rPr>
        <w:t>
      13. Міндеттері:</w:t>
      </w:r>
    </w:p>
    <w:bookmarkEnd w:id="49"/>
    <w:bookmarkStart w:name="z52" w:id="50"/>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50"/>
    <w:bookmarkStart w:name="z53" w:id="5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51"/>
    <w:bookmarkStart w:name="z54" w:id="52"/>
    <w:p>
      <w:pPr>
        <w:spacing w:after="0"/>
        <w:ind w:left="0"/>
        <w:jc w:val="both"/>
      </w:pPr>
      <w:r>
        <w:rPr>
          <w:rFonts w:ascii="Times New Roman"/>
          <w:b w:val="false"/>
          <w:i w:val="false"/>
          <w:color w:val="000000"/>
          <w:sz w:val="28"/>
        </w:rPr>
        <w:t>
      14. Өкілеттіктері:</w:t>
      </w:r>
    </w:p>
    <w:bookmarkEnd w:id="52"/>
    <w:bookmarkStart w:name="z55" w:id="53"/>
    <w:p>
      <w:pPr>
        <w:spacing w:after="0"/>
        <w:ind w:left="0"/>
        <w:jc w:val="both"/>
      </w:pPr>
      <w:r>
        <w:rPr>
          <w:rFonts w:ascii="Times New Roman"/>
          <w:b w:val="false"/>
          <w:i w:val="false"/>
          <w:color w:val="000000"/>
          <w:sz w:val="28"/>
        </w:rPr>
        <w:t>
      1) құқықтары:</w:t>
      </w:r>
    </w:p>
    <w:bookmarkEnd w:id="53"/>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56" w:id="54"/>
    <w:p>
      <w:pPr>
        <w:spacing w:after="0"/>
        <w:ind w:left="0"/>
        <w:jc w:val="both"/>
      </w:pPr>
      <w:r>
        <w:rPr>
          <w:rFonts w:ascii="Times New Roman"/>
          <w:b w:val="false"/>
          <w:i w:val="false"/>
          <w:color w:val="000000"/>
          <w:sz w:val="28"/>
        </w:rPr>
        <w:t>
      2) міндеттіліктері:</w:t>
      </w:r>
    </w:p>
    <w:bookmarkEnd w:id="54"/>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15. Функциялары:</w:t>
      </w:r>
    </w:p>
    <w:bookmarkEnd w:id="55"/>
    <w:bookmarkStart w:name="z58" w:id="56"/>
    <w:p>
      <w:pPr>
        <w:spacing w:after="0"/>
        <w:ind w:left="0"/>
        <w:jc w:val="both"/>
      </w:pPr>
      <w:r>
        <w:rPr>
          <w:rFonts w:ascii="Times New Roman"/>
          <w:b w:val="false"/>
          <w:i w:val="false"/>
          <w:color w:val="000000"/>
          <w:sz w:val="28"/>
        </w:rPr>
        <w:t>
      1) мемлекеттік құқықтық статистиканы қалыптастыру;</w:t>
      </w:r>
    </w:p>
    <w:bookmarkEnd w:id="56"/>
    <w:bookmarkStart w:name="z59" w:id="57"/>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57"/>
    <w:bookmarkStart w:name="z60" w:id="58"/>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58"/>
    <w:bookmarkStart w:name="z61" w:id="59"/>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59"/>
    <w:bookmarkStart w:name="z62" w:id="60"/>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60"/>
    <w:bookmarkStart w:name="z63" w:id="61"/>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61"/>
    <w:bookmarkStart w:name="z64" w:id="62"/>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62"/>
    <w:bookmarkStart w:name="z65" w:id="63"/>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63"/>
    <w:bookmarkStart w:name="z66" w:id="64"/>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64"/>
    <w:bookmarkStart w:name="z67" w:id="65"/>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65"/>
    <w:bookmarkStart w:name="z68" w:id="66"/>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66"/>
    <w:bookmarkStart w:name="z69" w:id="67"/>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67"/>
    <w:bookmarkStart w:name="z70" w:id="68"/>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68"/>
    <w:bookmarkStart w:name="z71" w:id="69"/>
    <w:p>
      <w:pPr>
        <w:spacing w:after="0"/>
        <w:ind w:left="0"/>
        <w:jc w:val="both"/>
      </w:pPr>
      <w:r>
        <w:rPr>
          <w:rFonts w:ascii="Times New Roman"/>
          <w:b w:val="false"/>
          <w:i w:val="false"/>
          <w:color w:val="000000"/>
          <w:sz w:val="28"/>
        </w:rPr>
        <w:t>
      14) құқықтық статистикалық байқауларды жүргізу;</w:t>
      </w:r>
    </w:p>
    <w:bookmarkEnd w:id="69"/>
    <w:bookmarkStart w:name="z72" w:id="70"/>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70"/>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73" w:id="71"/>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71"/>
    <w:bookmarkStart w:name="z74" w:id="72"/>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72"/>
    <w:bookmarkStart w:name="z75" w:id="73"/>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73"/>
    <w:bookmarkStart w:name="z76" w:id="74"/>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 w:id="76"/>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76"/>
    <w:bookmarkStart w:name="z80" w:id="7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77"/>
    <w:bookmarkStart w:name="z81" w:id="7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78"/>
    <w:bookmarkStart w:name="z82" w:id="79"/>
    <w:p>
      <w:pPr>
        <w:spacing w:after="0"/>
        <w:ind w:left="0"/>
        <w:jc w:val="both"/>
      </w:pPr>
      <w:r>
        <w:rPr>
          <w:rFonts w:ascii="Times New Roman"/>
          <w:b w:val="false"/>
          <w:i w:val="false"/>
          <w:color w:val="000000"/>
          <w:sz w:val="28"/>
        </w:rPr>
        <w:t>
      18. Департамент бастығының орынбасарлары болады, оларды Департамент бастығының ұсынысы бойынша Комитет төрағасы лауазымға тағайындайды және лауазымнан босатады.</w:t>
      </w:r>
    </w:p>
    <w:bookmarkEnd w:id="79"/>
    <w:bookmarkStart w:name="z83" w:id="80"/>
    <w:p>
      <w:pPr>
        <w:spacing w:after="0"/>
        <w:ind w:left="0"/>
        <w:jc w:val="both"/>
      </w:pPr>
      <w:r>
        <w:rPr>
          <w:rFonts w:ascii="Times New Roman"/>
          <w:b w:val="false"/>
          <w:i w:val="false"/>
          <w:color w:val="000000"/>
          <w:sz w:val="28"/>
        </w:rPr>
        <w:t>
      19. Департамент бастығының өкілеттіктері:</w:t>
      </w:r>
    </w:p>
    <w:bookmarkEnd w:id="80"/>
    <w:bookmarkStart w:name="z84" w:id="81"/>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81"/>
    <w:bookmarkStart w:name="z85" w:id="8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82"/>
    <w:bookmarkStart w:name="z86" w:id="83"/>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83"/>
    <w:bookmarkStart w:name="z87" w:id="8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84"/>
    <w:bookmarkStart w:name="z88" w:id="85"/>
    <w:p>
      <w:pPr>
        <w:spacing w:after="0"/>
        <w:ind w:left="0"/>
        <w:jc w:val="both"/>
      </w:pPr>
      <w:r>
        <w:rPr>
          <w:rFonts w:ascii="Times New Roman"/>
          <w:b w:val="false"/>
          <w:i w:val="false"/>
          <w:color w:val="000000"/>
          <w:sz w:val="28"/>
        </w:rPr>
        <w:t>
      5) Департамент бастығының орынбасарларын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85"/>
    <w:bookmarkStart w:name="z89" w:id="86"/>
    <w:p>
      <w:pPr>
        <w:spacing w:after="0"/>
        <w:ind w:left="0"/>
        <w:jc w:val="both"/>
      </w:pPr>
      <w:r>
        <w:rPr>
          <w:rFonts w:ascii="Times New Roman"/>
          <w:b w:val="false"/>
          <w:i w:val="false"/>
          <w:color w:val="000000"/>
          <w:sz w:val="28"/>
        </w:rPr>
        <w:t>
      6) Департамент бастығының орынбасарларын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86"/>
    <w:bookmarkStart w:name="z90" w:id="87"/>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87"/>
    <w:bookmarkStart w:name="z91" w:id="88"/>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88"/>
    <w:bookmarkStart w:name="z92" w:id="89"/>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89"/>
    <w:bookmarkStart w:name="z93" w:id="9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0"/>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20. Департамент бастығы өз орынбасарларының өкілеттіктерін Қазақстан Республикасының заңнамасына сәйкес айқындайды.</w:t>
      </w:r>
    </w:p>
    <w:bookmarkEnd w:id="91"/>
    <w:bookmarkStart w:name="z95" w:id="92"/>
    <w:p>
      <w:pPr>
        <w:spacing w:after="0"/>
        <w:ind w:left="0"/>
        <w:jc w:val="left"/>
      </w:pPr>
      <w:r>
        <w:rPr>
          <w:rFonts w:ascii="Times New Roman"/>
          <w:b/>
          <w:i w:val="false"/>
          <w:color w:val="000000"/>
        </w:rPr>
        <w:t xml:space="preserve"> 4-тарау. Департаменттің мүлкі</w:t>
      </w:r>
    </w:p>
    <w:bookmarkEnd w:id="92"/>
    <w:bookmarkStart w:name="z96" w:id="93"/>
    <w:p>
      <w:pPr>
        <w:spacing w:after="0"/>
        <w:ind w:left="0"/>
        <w:jc w:val="both"/>
      </w:pPr>
      <w:r>
        <w:rPr>
          <w:rFonts w:ascii="Times New Roman"/>
          <w:b w:val="false"/>
          <w:i w:val="false"/>
          <w:color w:val="000000"/>
          <w:sz w:val="28"/>
        </w:rPr>
        <w:t>
      21. Қазақстан Республикасының заңнамасында көзделген жағдайларда Департаменттің жедел басқару құқығында оқшауланған мүлкі болуы мүмкін.</w:t>
      </w:r>
    </w:p>
    <w:bookmarkEnd w:id="93"/>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97" w:id="9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94"/>
    <w:bookmarkStart w:name="z98" w:id="9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95"/>
    <w:bookmarkStart w:name="z99" w:id="96"/>
    <w:p>
      <w:pPr>
        <w:spacing w:after="0"/>
        <w:ind w:left="0"/>
        <w:jc w:val="left"/>
      </w:pPr>
      <w:r>
        <w:rPr>
          <w:rFonts w:ascii="Times New Roman"/>
          <w:b/>
          <w:i w:val="false"/>
          <w:color w:val="000000"/>
        </w:rPr>
        <w:t xml:space="preserve"> 5-тарау. Департаментті қайта ұйымдастыру және тарату</w:t>
      </w:r>
    </w:p>
    <w:bookmarkEnd w:id="96"/>
    <w:bookmarkStart w:name="z100" w:id="9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97"/>
    <w:bookmarkStart w:name="z101" w:id="98"/>
    <w:p>
      <w:pPr>
        <w:spacing w:after="0"/>
        <w:ind w:left="0"/>
        <w:jc w:val="left"/>
      </w:pPr>
      <w:r>
        <w:rPr>
          <w:rFonts w:ascii="Times New Roman"/>
          <w:b/>
          <w:i w:val="false"/>
          <w:color w:val="000000"/>
        </w:rPr>
        <w:t xml:space="preserve"> 6-тарау. Департамент өкілдерінің қызметін ұйымдастыру</w:t>
      </w:r>
    </w:p>
    <w:bookmarkEnd w:id="98"/>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__ мамырдағы</w:t>
            </w:r>
            <w:r>
              <w:br/>
            </w:r>
            <w:r>
              <w:rPr>
                <w:rFonts w:ascii="Times New Roman"/>
                <w:b w:val="false"/>
                <w:i w:val="false"/>
                <w:color w:val="000000"/>
                <w:sz w:val="20"/>
              </w:rPr>
              <w:t>№ н/қ бұйрығына</w:t>
            </w:r>
            <w:r>
              <w:br/>
            </w:r>
            <w:r>
              <w:rPr>
                <w:rFonts w:ascii="Times New Roman"/>
                <w:b w:val="false"/>
                <w:i w:val="false"/>
                <w:color w:val="000000"/>
                <w:sz w:val="20"/>
              </w:rPr>
              <w:t>2-ҚОСЫМША</w:t>
            </w:r>
          </w:p>
        </w:tc>
      </w:tr>
    </w:tbl>
    <w:bookmarkStart w:name="z107" w:id="9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Алматы қаласы бойынша департаменті туралы</w:t>
      </w:r>
      <w:r>
        <w:br/>
      </w:r>
      <w:r>
        <w:rPr>
          <w:rFonts w:ascii="Times New Roman"/>
          <w:b/>
          <w:i w:val="false"/>
          <w:color w:val="000000"/>
        </w:rPr>
        <w:t>ЕРЕЖЕСІ</w:t>
      </w:r>
    </w:p>
    <w:bookmarkEnd w:id="99"/>
    <w:bookmarkStart w:name="z108" w:id="100"/>
    <w:p>
      <w:pPr>
        <w:spacing w:after="0"/>
        <w:ind w:left="0"/>
        <w:jc w:val="left"/>
      </w:pPr>
      <w:r>
        <w:rPr>
          <w:rFonts w:ascii="Times New Roman"/>
          <w:b/>
          <w:i w:val="false"/>
          <w:color w:val="000000"/>
        </w:rPr>
        <w:t xml:space="preserve"> 1-тарау. Жалпы ережелер</w:t>
      </w:r>
    </w:p>
    <w:bookmarkEnd w:id="100"/>
    <w:bookmarkStart w:name="z109" w:id="101"/>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Алматы қаласы бойынша департаменті (бұдан әрі – Департамент) берілген өкілеттіктер шегінде Алматы қаласының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01"/>
    <w:bookmarkStart w:name="z110" w:id="10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02"/>
    <w:bookmarkStart w:name="z111" w:id="10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03"/>
    <w:bookmarkStart w:name="z112" w:id="10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4"/>
    <w:bookmarkStart w:name="z113" w:id="105"/>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05"/>
    <w:bookmarkStart w:name="z114" w:id="10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06"/>
    <w:bookmarkStart w:name="z115" w:id="10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6" w:id="108"/>
    <w:p>
      <w:pPr>
        <w:spacing w:after="0"/>
        <w:ind w:left="0"/>
        <w:jc w:val="both"/>
      </w:pPr>
      <w:r>
        <w:rPr>
          <w:rFonts w:ascii="Times New Roman"/>
          <w:b w:val="false"/>
          <w:i w:val="false"/>
          <w:color w:val="000000"/>
          <w:sz w:val="28"/>
        </w:rPr>
        <w:t>
      8. Заңды тұлғаның орналасқан жері: Қазақстан Республикасы, 050012, Алматы қаласы, Алмалы ауданы, Бөгенбай батыр көшесі, 145.</w:t>
      </w:r>
    </w:p>
    <w:bookmarkEnd w:id="108"/>
    <w:bookmarkStart w:name="z117" w:id="109"/>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Алматы қаласы бойынша департаменті" мемлекеттік мекемесі.</w:t>
      </w:r>
    </w:p>
    <w:bookmarkEnd w:id="109"/>
    <w:bookmarkStart w:name="z118" w:id="11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0"/>
    <w:bookmarkStart w:name="z119" w:id="11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 w:id="11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 w:id="113"/>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13"/>
    <w:bookmarkStart w:name="z122" w:id="114"/>
    <w:p>
      <w:pPr>
        <w:spacing w:after="0"/>
        <w:ind w:left="0"/>
        <w:jc w:val="both"/>
      </w:pPr>
      <w:r>
        <w:rPr>
          <w:rFonts w:ascii="Times New Roman"/>
          <w:b w:val="false"/>
          <w:i w:val="false"/>
          <w:color w:val="000000"/>
          <w:sz w:val="28"/>
        </w:rPr>
        <w:t>
      13. Міндеттері:</w:t>
      </w:r>
    </w:p>
    <w:bookmarkEnd w:id="114"/>
    <w:bookmarkStart w:name="z123" w:id="115"/>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15"/>
    <w:bookmarkStart w:name="z124" w:id="11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16"/>
    <w:bookmarkStart w:name="z125" w:id="117"/>
    <w:p>
      <w:pPr>
        <w:spacing w:after="0"/>
        <w:ind w:left="0"/>
        <w:jc w:val="both"/>
      </w:pPr>
      <w:r>
        <w:rPr>
          <w:rFonts w:ascii="Times New Roman"/>
          <w:b w:val="false"/>
          <w:i w:val="false"/>
          <w:color w:val="000000"/>
          <w:sz w:val="28"/>
        </w:rPr>
        <w:t>
      14. Өкілеттіктері:</w:t>
      </w:r>
    </w:p>
    <w:bookmarkEnd w:id="117"/>
    <w:bookmarkStart w:name="z126" w:id="118"/>
    <w:p>
      <w:pPr>
        <w:spacing w:after="0"/>
        <w:ind w:left="0"/>
        <w:jc w:val="both"/>
      </w:pPr>
      <w:r>
        <w:rPr>
          <w:rFonts w:ascii="Times New Roman"/>
          <w:b w:val="false"/>
          <w:i w:val="false"/>
          <w:color w:val="000000"/>
          <w:sz w:val="28"/>
        </w:rPr>
        <w:t>
      1) құқықтары:</w:t>
      </w:r>
    </w:p>
    <w:bookmarkEnd w:id="118"/>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27" w:id="119"/>
    <w:p>
      <w:pPr>
        <w:spacing w:after="0"/>
        <w:ind w:left="0"/>
        <w:jc w:val="both"/>
      </w:pPr>
      <w:r>
        <w:rPr>
          <w:rFonts w:ascii="Times New Roman"/>
          <w:b w:val="false"/>
          <w:i w:val="false"/>
          <w:color w:val="000000"/>
          <w:sz w:val="28"/>
        </w:rPr>
        <w:t>
      2) міндеттері:</w:t>
      </w:r>
    </w:p>
    <w:bookmarkEnd w:id="119"/>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 w:id="120"/>
    <w:p>
      <w:pPr>
        <w:spacing w:after="0"/>
        <w:ind w:left="0"/>
        <w:jc w:val="both"/>
      </w:pPr>
      <w:r>
        <w:rPr>
          <w:rFonts w:ascii="Times New Roman"/>
          <w:b w:val="false"/>
          <w:i w:val="false"/>
          <w:color w:val="000000"/>
          <w:sz w:val="28"/>
        </w:rPr>
        <w:t>
      15. Функциялары:</w:t>
      </w:r>
    </w:p>
    <w:bookmarkEnd w:id="120"/>
    <w:bookmarkStart w:name="z129" w:id="121"/>
    <w:p>
      <w:pPr>
        <w:spacing w:after="0"/>
        <w:ind w:left="0"/>
        <w:jc w:val="both"/>
      </w:pPr>
      <w:r>
        <w:rPr>
          <w:rFonts w:ascii="Times New Roman"/>
          <w:b w:val="false"/>
          <w:i w:val="false"/>
          <w:color w:val="000000"/>
          <w:sz w:val="28"/>
        </w:rPr>
        <w:t>
      1) мемлекеттік құқықтық статистиканы қалыптастыру;</w:t>
      </w:r>
    </w:p>
    <w:bookmarkEnd w:id="121"/>
    <w:bookmarkStart w:name="z130" w:id="122"/>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22"/>
    <w:bookmarkStart w:name="z131" w:id="123"/>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23"/>
    <w:bookmarkStart w:name="z132" w:id="124"/>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24"/>
    <w:bookmarkStart w:name="z133" w:id="125"/>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25"/>
    <w:bookmarkStart w:name="z134" w:id="126"/>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26"/>
    <w:bookmarkStart w:name="z135" w:id="127"/>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27"/>
    <w:bookmarkStart w:name="z136" w:id="128"/>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28"/>
    <w:bookmarkStart w:name="z137" w:id="129"/>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29"/>
    <w:bookmarkStart w:name="z138" w:id="130"/>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30"/>
    <w:bookmarkStart w:name="z139" w:id="131"/>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31"/>
    <w:bookmarkStart w:name="z140" w:id="132"/>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32"/>
    <w:bookmarkStart w:name="z141" w:id="133"/>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33"/>
    <w:bookmarkStart w:name="z142" w:id="134"/>
    <w:p>
      <w:pPr>
        <w:spacing w:after="0"/>
        <w:ind w:left="0"/>
        <w:jc w:val="both"/>
      </w:pPr>
      <w:r>
        <w:rPr>
          <w:rFonts w:ascii="Times New Roman"/>
          <w:b w:val="false"/>
          <w:i w:val="false"/>
          <w:color w:val="000000"/>
          <w:sz w:val="28"/>
        </w:rPr>
        <w:t>
      14) құқықтық статистикалық байқауларды жүргізу;</w:t>
      </w:r>
    </w:p>
    <w:bookmarkEnd w:id="134"/>
    <w:bookmarkStart w:name="z143" w:id="135"/>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35"/>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44" w:id="136"/>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36"/>
    <w:bookmarkStart w:name="z145" w:id="137"/>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37"/>
    <w:bookmarkStart w:name="z146" w:id="138"/>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38"/>
    <w:bookmarkStart w:name="z147" w:id="139"/>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9" w:id="140"/>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0" w:id="141"/>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41"/>
    <w:bookmarkStart w:name="z151" w:id="142"/>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42"/>
    <w:bookmarkStart w:name="z152" w:id="14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43"/>
    <w:bookmarkStart w:name="z153" w:id="144"/>
    <w:p>
      <w:pPr>
        <w:spacing w:after="0"/>
        <w:ind w:left="0"/>
        <w:jc w:val="both"/>
      </w:pPr>
      <w:r>
        <w:rPr>
          <w:rFonts w:ascii="Times New Roman"/>
          <w:b w:val="false"/>
          <w:i w:val="false"/>
          <w:color w:val="000000"/>
          <w:sz w:val="28"/>
        </w:rPr>
        <w:t>
      18. Департамент бастығының орынбасарлары болады, оларды Департамент бастығының ұсынысы бойынша Комитет төрағасы лауазымға тағайындайды және лауазымнан босатады.</w:t>
      </w:r>
    </w:p>
    <w:bookmarkEnd w:id="144"/>
    <w:bookmarkStart w:name="z154" w:id="145"/>
    <w:p>
      <w:pPr>
        <w:spacing w:after="0"/>
        <w:ind w:left="0"/>
        <w:jc w:val="both"/>
      </w:pPr>
      <w:r>
        <w:rPr>
          <w:rFonts w:ascii="Times New Roman"/>
          <w:b w:val="false"/>
          <w:i w:val="false"/>
          <w:color w:val="000000"/>
          <w:sz w:val="28"/>
        </w:rPr>
        <w:t>
      19. Департамент бастығының өкілеттіктері:</w:t>
      </w:r>
    </w:p>
    <w:bookmarkEnd w:id="145"/>
    <w:bookmarkStart w:name="z155" w:id="146"/>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46"/>
    <w:bookmarkStart w:name="z156" w:id="147"/>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47"/>
    <w:bookmarkStart w:name="z157" w:id="148"/>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48"/>
    <w:bookmarkStart w:name="z158" w:id="14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49"/>
    <w:bookmarkStart w:name="z159" w:id="150"/>
    <w:p>
      <w:pPr>
        <w:spacing w:after="0"/>
        <w:ind w:left="0"/>
        <w:jc w:val="both"/>
      </w:pPr>
      <w:r>
        <w:rPr>
          <w:rFonts w:ascii="Times New Roman"/>
          <w:b w:val="false"/>
          <w:i w:val="false"/>
          <w:color w:val="000000"/>
          <w:sz w:val="28"/>
        </w:rPr>
        <w:t>
      5) Департамент бастығының орынбасарларын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50"/>
    <w:bookmarkStart w:name="z160" w:id="151"/>
    <w:p>
      <w:pPr>
        <w:spacing w:after="0"/>
        <w:ind w:left="0"/>
        <w:jc w:val="both"/>
      </w:pPr>
      <w:r>
        <w:rPr>
          <w:rFonts w:ascii="Times New Roman"/>
          <w:b w:val="false"/>
          <w:i w:val="false"/>
          <w:color w:val="000000"/>
          <w:sz w:val="28"/>
        </w:rPr>
        <w:t>
      6) Департамент бастығының орынбасарларын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51"/>
    <w:bookmarkStart w:name="z161" w:id="152"/>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52"/>
    <w:bookmarkStart w:name="z162" w:id="153"/>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53"/>
    <w:bookmarkStart w:name="z163" w:id="154"/>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54"/>
    <w:bookmarkStart w:name="z164" w:id="15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55"/>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5" w:id="156"/>
    <w:p>
      <w:pPr>
        <w:spacing w:after="0"/>
        <w:ind w:left="0"/>
        <w:jc w:val="both"/>
      </w:pPr>
      <w:r>
        <w:rPr>
          <w:rFonts w:ascii="Times New Roman"/>
          <w:b w:val="false"/>
          <w:i w:val="false"/>
          <w:color w:val="000000"/>
          <w:sz w:val="28"/>
        </w:rPr>
        <w:t>
      20. Департамент бастығы өз орынбасарларының өкілеттіктерін Қазақстан Республикасының заңнамасына сәйкес айқындайды.</w:t>
      </w:r>
    </w:p>
    <w:bookmarkEnd w:id="156"/>
    <w:bookmarkStart w:name="z166" w:id="157"/>
    <w:p>
      <w:pPr>
        <w:spacing w:after="0"/>
        <w:ind w:left="0"/>
        <w:jc w:val="left"/>
      </w:pPr>
      <w:r>
        <w:rPr>
          <w:rFonts w:ascii="Times New Roman"/>
          <w:b/>
          <w:i w:val="false"/>
          <w:color w:val="000000"/>
        </w:rPr>
        <w:t xml:space="preserve"> 4-тарау. Департаменттің мүлкі</w:t>
      </w:r>
    </w:p>
    <w:bookmarkEnd w:id="157"/>
    <w:bookmarkStart w:name="z167" w:id="15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58"/>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68" w:id="159"/>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59"/>
    <w:bookmarkStart w:name="z169" w:id="16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60"/>
    <w:bookmarkStart w:name="z170" w:id="161"/>
    <w:p>
      <w:pPr>
        <w:spacing w:after="0"/>
        <w:ind w:left="0"/>
        <w:jc w:val="left"/>
      </w:pPr>
      <w:r>
        <w:rPr>
          <w:rFonts w:ascii="Times New Roman"/>
          <w:b/>
          <w:i w:val="false"/>
          <w:color w:val="000000"/>
        </w:rPr>
        <w:t xml:space="preserve"> 5-тарау. Департаментті қайта ұйымдастыру және тарату</w:t>
      </w:r>
    </w:p>
    <w:bookmarkEnd w:id="161"/>
    <w:bookmarkStart w:name="z171" w:id="16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62"/>
    <w:bookmarkStart w:name="z172" w:id="163"/>
    <w:p>
      <w:pPr>
        <w:spacing w:after="0"/>
        <w:ind w:left="0"/>
        <w:jc w:val="left"/>
      </w:pPr>
      <w:r>
        <w:rPr>
          <w:rFonts w:ascii="Times New Roman"/>
          <w:b/>
          <w:i w:val="false"/>
          <w:color w:val="000000"/>
        </w:rPr>
        <w:t xml:space="preserve"> 6-тарау. Департамент өкілдерінің қызметін ұйымдастыру</w:t>
      </w:r>
    </w:p>
    <w:bookmarkEnd w:id="163"/>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3-ҚОСЫМША</w:t>
            </w:r>
          </w:p>
        </w:tc>
      </w:tr>
    </w:tbl>
    <w:bookmarkStart w:name="z178" w:id="164"/>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Шымкент қаласы бойынша департаменті туралы</w:t>
      </w:r>
      <w:r>
        <w:br/>
      </w:r>
      <w:r>
        <w:rPr>
          <w:rFonts w:ascii="Times New Roman"/>
          <w:b/>
          <w:i w:val="false"/>
          <w:color w:val="000000"/>
        </w:rPr>
        <w:t>ЕРЕЖЕСІ</w:t>
      </w:r>
    </w:p>
    <w:bookmarkEnd w:id="164"/>
    <w:bookmarkStart w:name="z179" w:id="165"/>
    <w:p>
      <w:pPr>
        <w:spacing w:after="0"/>
        <w:ind w:left="0"/>
        <w:jc w:val="left"/>
      </w:pPr>
      <w:r>
        <w:rPr>
          <w:rFonts w:ascii="Times New Roman"/>
          <w:b/>
          <w:i w:val="false"/>
          <w:color w:val="000000"/>
        </w:rPr>
        <w:t xml:space="preserve"> 1-тарау. Жалпы ережелер</w:t>
      </w:r>
    </w:p>
    <w:bookmarkEnd w:id="165"/>
    <w:bookmarkStart w:name="z180" w:id="166"/>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Шымкент қаласы бойынша департаменті (бұдан әрі – Департамент) берілген өкілеттіктер шегінде Шымкент қаласының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66"/>
    <w:bookmarkStart w:name="z181" w:id="16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67"/>
    <w:bookmarkStart w:name="z182" w:id="16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68"/>
    <w:bookmarkStart w:name="z183" w:id="16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9"/>
    <w:bookmarkStart w:name="z184" w:id="170"/>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70"/>
    <w:bookmarkStart w:name="z185" w:id="17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71"/>
    <w:bookmarkStart w:name="z186" w:id="17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7" w:id="173"/>
    <w:p>
      <w:pPr>
        <w:spacing w:after="0"/>
        <w:ind w:left="0"/>
        <w:jc w:val="both"/>
      </w:pPr>
      <w:r>
        <w:rPr>
          <w:rFonts w:ascii="Times New Roman"/>
          <w:b w:val="false"/>
          <w:i w:val="false"/>
          <w:color w:val="000000"/>
          <w:sz w:val="28"/>
        </w:rPr>
        <w:t>
      8. Заңды тұлғаның орналасқан жері: Қазақстан Республикасы, 160050, Шымкент қаласы, Әл-Фараби ауданы, Ж. Тыныбаев көшесі, 40 үй.</w:t>
      </w:r>
    </w:p>
    <w:bookmarkEnd w:id="173"/>
    <w:bookmarkStart w:name="z188" w:id="174"/>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Шымкент қаласы бойынша департаменті" мемлекеттік мекемесі.</w:t>
      </w:r>
    </w:p>
    <w:bookmarkEnd w:id="174"/>
    <w:bookmarkStart w:name="z189" w:id="17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5"/>
    <w:bookmarkStart w:name="z190" w:id="17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1" w:id="17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2" w:id="178"/>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78"/>
    <w:bookmarkStart w:name="z193" w:id="179"/>
    <w:p>
      <w:pPr>
        <w:spacing w:after="0"/>
        <w:ind w:left="0"/>
        <w:jc w:val="both"/>
      </w:pPr>
      <w:r>
        <w:rPr>
          <w:rFonts w:ascii="Times New Roman"/>
          <w:b w:val="false"/>
          <w:i w:val="false"/>
          <w:color w:val="000000"/>
          <w:sz w:val="28"/>
        </w:rPr>
        <w:t>
      13. Міндеттері:</w:t>
      </w:r>
    </w:p>
    <w:bookmarkEnd w:id="179"/>
    <w:bookmarkStart w:name="z194" w:id="180"/>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80"/>
    <w:bookmarkStart w:name="z195" w:id="18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81"/>
    <w:bookmarkStart w:name="z196" w:id="182"/>
    <w:p>
      <w:pPr>
        <w:spacing w:after="0"/>
        <w:ind w:left="0"/>
        <w:jc w:val="both"/>
      </w:pPr>
      <w:r>
        <w:rPr>
          <w:rFonts w:ascii="Times New Roman"/>
          <w:b w:val="false"/>
          <w:i w:val="false"/>
          <w:color w:val="000000"/>
          <w:sz w:val="28"/>
        </w:rPr>
        <w:t>
      14. Өкілеттіктері:</w:t>
      </w:r>
    </w:p>
    <w:bookmarkEnd w:id="182"/>
    <w:bookmarkStart w:name="z197" w:id="183"/>
    <w:p>
      <w:pPr>
        <w:spacing w:after="0"/>
        <w:ind w:left="0"/>
        <w:jc w:val="both"/>
      </w:pPr>
      <w:r>
        <w:rPr>
          <w:rFonts w:ascii="Times New Roman"/>
          <w:b w:val="false"/>
          <w:i w:val="false"/>
          <w:color w:val="000000"/>
          <w:sz w:val="28"/>
        </w:rPr>
        <w:t>
      1) құқықтары:</w:t>
      </w:r>
    </w:p>
    <w:bookmarkEnd w:id="183"/>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98" w:id="184"/>
    <w:p>
      <w:pPr>
        <w:spacing w:after="0"/>
        <w:ind w:left="0"/>
        <w:jc w:val="both"/>
      </w:pPr>
      <w:r>
        <w:rPr>
          <w:rFonts w:ascii="Times New Roman"/>
          <w:b w:val="false"/>
          <w:i w:val="false"/>
          <w:color w:val="000000"/>
          <w:sz w:val="28"/>
        </w:rPr>
        <w:t>
      2) міндеттіліктері:</w:t>
      </w:r>
    </w:p>
    <w:bookmarkEnd w:id="184"/>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9" w:id="185"/>
    <w:p>
      <w:pPr>
        <w:spacing w:after="0"/>
        <w:ind w:left="0"/>
        <w:jc w:val="both"/>
      </w:pPr>
      <w:r>
        <w:rPr>
          <w:rFonts w:ascii="Times New Roman"/>
          <w:b w:val="false"/>
          <w:i w:val="false"/>
          <w:color w:val="000000"/>
          <w:sz w:val="28"/>
        </w:rPr>
        <w:t>
      15. Функциялары:</w:t>
      </w:r>
    </w:p>
    <w:bookmarkEnd w:id="185"/>
    <w:bookmarkStart w:name="z200" w:id="186"/>
    <w:p>
      <w:pPr>
        <w:spacing w:after="0"/>
        <w:ind w:left="0"/>
        <w:jc w:val="both"/>
      </w:pPr>
      <w:r>
        <w:rPr>
          <w:rFonts w:ascii="Times New Roman"/>
          <w:b w:val="false"/>
          <w:i w:val="false"/>
          <w:color w:val="000000"/>
          <w:sz w:val="28"/>
        </w:rPr>
        <w:t>
      1) мемлекеттік құқықтық статистиканы қалыптастыру;</w:t>
      </w:r>
    </w:p>
    <w:bookmarkEnd w:id="186"/>
    <w:bookmarkStart w:name="z201" w:id="187"/>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87"/>
    <w:bookmarkStart w:name="z202" w:id="188"/>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88"/>
    <w:bookmarkStart w:name="z203" w:id="189"/>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89"/>
    <w:bookmarkStart w:name="z204" w:id="190"/>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90"/>
    <w:bookmarkStart w:name="z205" w:id="191"/>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91"/>
    <w:bookmarkStart w:name="z206" w:id="192"/>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92"/>
    <w:bookmarkStart w:name="z207" w:id="193"/>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93"/>
    <w:bookmarkStart w:name="z208" w:id="194"/>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94"/>
    <w:bookmarkStart w:name="z209" w:id="195"/>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95"/>
    <w:bookmarkStart w:name="z210" w:id="196"/>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96"/>
    <w:bookmarkStart w:name="z211" w:id="197"/>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97"/>
    <w:bookmarkStart w:name="z212" w:id="198"/>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98"/>
    <w:bookmarkStart w:name="z213" w:id="199"/>
    <w:p>
      <w:pPr>
        <w:spacing w:after="0"/>
        <w:ind w:left="0"/>
        <w:jc w:val="both"/>
      </w:pPr>
      <w:r>
        <w:rPr>
          <w:rFonts w:ascii="Times New Roman"/>
          <w:b w:val="false"/>
          <w:i w:val="false"/>
          <w:color w:val="000000"/>
          <w:sz w:val="28"/>
        </w:rPr>
        <w:t>
      14) құқықтық статистикалық байқауларды жүргізу;</w:t>
      </w:r>
    </w:p>
    <w:bookmarkEnd w:id="199"/>
    <w:bookmarkStart w:name="z214" w:id="200"/>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200"/>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215" w:id="201"/>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201"/>
    <w:bookmarkStart w:name="z216" w:id="202"/>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202"/>
    <w:bookmarkStart w:name="z217" w:id="203"/>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203"/>
    <w:bookmarkStart w:name="z218" w:id="204"/>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0" w:id="205"/>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1" w:id="206"/>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206"/>
    <w:bookmarkStart w:name="z222" w:id="20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207"/>
    <w:bookmarkStart w:name="z223" w:id="20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208"/>
    <w:bookmarkStart w:name="z224" w:id="209"/>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209"/>
    <w:bookmarkStart w:name="z225" w:id="210"/>
    <w:p>
      <w:pPr>
        <w:spacing w:after="0"/>
        <w:ind w:left="0"/>
        <w:jc w:val="both"/>
      </w:pPr>
      <w:r>
        <w:rPr>
          <w:rFonts w:ascii="Times New Roman"/>
          <w:b w:val="false"/>
          <w:i w:val="false"/>
          <w:color w:val="000000"/>
          <w:sz w:val="28"/>
        </w:rPr>
        <w:t>
      19. Департамент бастығының өкілеттіктері:</w:t>
      </w:r>
    </w:p>
    <w:bookmarkEnd w:id="210"/>
    <w:bookmarkStart w:name="z226" w:id="211"/>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211"/>
    <w:bookmarkStart w:name="z227" w:id="21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212"/>
    <w:bookmarkStart w:name="z228" w:id="213"/>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213"/>
    <w:bookmarkStart w:name="z229" w:id="21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214"/>
    <w:bookmarkStart w:name="z230" w:id="215"/>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215"/>
    <w:bookmarkStart w:name="z231" w:id="216"/>
    <w:p>
      <w:pPr>
        <w:spacing w:after="0"/>
        <w:ind w:left="0"/>
        <w:jc w:val="both"/>
      </w:pPr>
      <w:r>
        <w:rPr>
          <w:rFonts w:ascii="Times New Roman"/>
          <w:b w:val="false"/>
          <w:i w:val="false"/>
          <w:color w:val="000000"/>
          <w:sz w:val="28"/>
        </w:rPr>
        <w:t>
      6) Департамент бастығының орынбасарларын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216"/>
    <w:bookmarkStart w:name="z232" w:id="217"/>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217"/>
    <w:bookmarkStart w:name="z233" w:id="218"/>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218"/>
    <w:bookmarkStart w:name="z234" w:id="219"/>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219"/>
    <w:bookmarkStart w:name="z235" w:id="22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20"/>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6" w:id="221"/>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221"/>
    <w:bookmarkStart w:name="z237" w:id="222"/>
    <w:p>
      <w:pPr>
        <w:spacing w:after="0"/>
        <w:ind w:left="0"/>
        <w:jc w:val="left"/>
      </w:pPr>
      <w:r>
        <w:rPr>
          <w:rFonts w:ascii="Times New Roman"/>
          <w:b/>
          <w:i w:val="false"/>
          <w:color w:val="000000"/>
        </w:rPr>
        <w:t xml:space="preserve"> 4-тарау. Департаменттің мүлкі</w:t>
      </w:r>
    </w:p>
    <w:bookmarkEnd w:id="222"/>
    <w:bookmarkStart w:name="z238" w:id="22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223"/>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239" w:id="22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224"/>
    <w:bookmarkStart w:name="z240" w:id="22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225"/>
    <w:bookmarkStart w:name="z241" w:id="226"/>
    <w:p>
      <w:pPr>
        <w:spacing w:after="0"/>
        <w:ind w:left="0"/>
        <w:jc w:val="left"/>
      </w:pPr>
      <w:r>
        <w:rPr>
          <w:rFonts w:ascii="Times New Roman"/>
          <w:b/>
          <w:i w:val="false"/>
          <w:color w:val="000000"/>
        </w:rPr>
        <w:t xml:space="preserve"> 5-тарау. Департаментті қайта ұйымдастыру және тарату</w:t>
      </w:r>
    </w:p>
    <w:bookmarkEnd w:id="226"/>
    <w:bookmarkStart w:name="z242" w:id="22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227"/>
    <w:bookmarkStart w:name="z243" w:id="228"/>
    <w:p>
      <w:pPr>
        <w:spacing w:after="0"/>
        <w:ind w:left="0"/>
        <w:jc w:val="left"/>
      </w:pPr>
      <w:r>
        <w:rPr>
          <w:rFonts w:ascii="Times New Roman"/>
          <w:b/>
          <w:i w:val="false"/>
          <w:color w:val="000000"/>
        </w:rPr>
        <w:t xml:space="preserve"> 6-тарау. Департамент өкілдерінің қызметін ұйымдастыру</w:t>
      </w:r>
    </w:p>
    <w:bookmarkEnd w:id="228"/>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4-ҚОСЫМША</w:t>
            </w:r>
          </w:p>
        </w:tc>
      </w:tr>
    </w:tbl>
    <w:bookmarkStart w:name="z249" w:id="22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Абай облысы бойынша департаменті туралы</w:t>
      </w:r>
      <w:r>
        <w:br/>
      </w:r>
      <w:r>
        <w:rPr>
          <w:rFonts w:ascii="Times New Roman"/>
          <w:b/>
          <w:i w:val="false"/>
          <w:color w:val="000000"/>
        </w:rPr>
        <w:t>ЕРЕЖЕСІ</w:t>
      </w:r>
    </w:p>
    <w:bookmarkEnd w:id="229"/>
    <w:bookmarkStart w:name="z250" w:id="230"/>
    <w:p>
      <w:pPr>
        <w:spacing w:after="0"/>
        <w:ind w:left="0"/>
        <w:jc w:val="left"/>
      </w:pPr>
      <w:r>
        <w:rPr>
          <w:rFonts w:ascii="Times New Roman"/>
          <w:b/>
          <w:i w:val="false"/>
          <w:color w:val="000000"/>
        </w:rPr>
        <w:t xml:space="preserve"> 1-тарау. Жалпы ережелер</w:t>
      </w:r>
    </w:p>
    <w:bookmarkEnd w:id="230"/>
    <w:bookmarkStart w:name="z251" w:id="231"/>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Абай облысы бойынша департаменті (бұдан әрі – Департамент) берілген өкілеттіктер шегінде Абай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231"/>
    <w:bookmarkStart w:name="z252" w:id="23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232"/>
    <w:bookmarkStart w:name="z253" w:id="23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233"/>
    <w:bookmarkStart w:name="z254" w:id="23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34"/>
    <w:bookmarkStart w:name="z255" w:id="235"/>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235"/>
    <w:bookmarkStart w:name="z256" w:id="23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236"/>
    <w:bookmarkStart w:name="z257" w:id="23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8" w:id="238"/>
    <w:p>
      <w:pPr>
        <w:spacing w:after="0"/>
        <w:ind w:left="0"/>
        <w:jc w:val="both"/>
      </w:pPr>
      <w:r>
        <w:rPr>
          <w:rFonts w:ascii="Times New Roman"/>
          <w:b w:val="false"/>
          <w:i w:val="false"/>
          <w:color w:val="000000"/>
          <w:sz w:val="28"/>
        </w:rPr>
        <w:t>
      8. Заңды тұлғаның орналасқан жері: Қазақстан Республикасы, 071400, Абай облысы, Семей қаласы, Панфилов көшесі, 69.</w:t>
      </w:r>
    </w:p>
    <w:bookmarkEnd w:id="238"/>
    <w:bookmarkStart w:name="z259" w:id="239"/>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Абай облысы бойынша департаменті" мемлекеттік мекемесі.</w:t>
      </w:r>
    </w:p>
    <w:bookmarkEnd w:id="239"/>
    <w:bookmarkStart w:name="z260" w:id="24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40"/>
    <w:bookmarkStart w:name="z261" w:id="24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2" w:id="24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3" w:id="243"/>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243"/>
    <w:bookmarkStart w:name="z264" w:id="244"/>
    <w:p>
      <w:pPr>
        <w:spacing w:after="0"/>
        <w:ind w:left="0"/>
        <w:jc w:val="both"/>
      </w:pPr>
      <w:r>
        <w:rPr>
          <w:rFonts w:ascii="Times New Roman"/>
          <w:b w:val="false"/>
          <w:i w:val="false"/>
          <w:color w:val="000000"/>
          <w:sz w:val="28"/>
        </w:rPr>
        <w:t>
      13. Міндеттері:</w:t>
      </w:r>
    </w:p>
    <w:bookmarkEnd w:id="244"/>
    <w:bookmarkStart w:name="z265" w:id="245"/>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245"/>
    <w:bookmarkStart w:name="z266" w:id="24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246"/>
    <w:bookmarkStart w:name="z267" w:id="247"/>
    <w:p>
      <w:pPr>
        <w:spacing w:after="0"/>
        <w:ind w:left="0"/>
        <w:jc w:val="both"/>
      </w:pPr>
      <w:r>
        <w:rPr>
          <w:rFonts w:ascii="Times New Roman"/>
          <w:b w:val="false"/>
          <w:i w:val="false"/>
          <w:color w:val="000000"/>
          <w:sz w:val="28"/>
        </w:rPr>
        <w:t>
      14. Өкілеттіктері:</w:t>
      </w:r>
    </w:p>
    <w:bookmarkEnd w:id="247"/>
    <w:bookmarkStart w:name="z268" w:id="248"/>
    <w:p>
      <w:pPr>
        <w:spacing w:after="0"/>
        <w:ind w:left="0"/>
        <w:jc w:val="both"/>
      </w:pPr>
      <w:r>
        <w:rPr>
          <w:rFonts w:ascii="Times New Roman"/>
          <w:b w:val="false"/>
          <w:i w:val="false"/>
          <w:color w:val="000000"/>
          <w:sz w:val="28"/>
        </w:rPr>
        <w:t>
      1) құқықтары:</w:t>
      </w:r>
    </w:p>
    <w:bookmarkEnd w:id="248"/>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269" w:id="249"/>
    <w:p>
      <w:pPr>
        <w:spacing w:after="0"/>
        <w:ind w:left="0"/>
        <w:jc w:val="both"/>
      </w:pPr>
      <w:r>
        <w:rPr>
          <w:rFonts w:ascii="Times New Roman"/>
          <w:b w:val="false"/>
          <w:i w:val="false"/>
          <w:color w:val="000000"/>
          <w:sz w:val="28"/>
        </w:rPr>
        <w:t>
      2) міндеттіліктері:</w:t>
      </w:r>
    </w:p>
    <w:bookmarkEnd w:id="249"/>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0" w:id="250"/>
    <w:p>
      <w:pPr>
        <w:spacing w:after="0"/>
        <w:ind w:left="0"/>
        <w:jc w:val="both"/>
      </w:pPr>
      <w:r>
        <w:rPr>
          <w:rFonts w:ascii="Times New Roman"/>
          <w:b w:val="false"/>
          <w:i w:val="false"/>
          <w:color w:val="000000"/>
          <w:sz w:val="28"/>
        </w:rPr>
        <w:t>
      15. Функциялары:</w:t>
      </w:r>
    </w:p>
    <w:bookmarkEnd w:id="250"/>
    <w:bookmarkStart w:name="z271" w:id="251"/>
    <w:p>
      <w:pPr>
        <w:spacing w:after="0"/>
        <w:ind w:left="0"/>
        <w:jc w:val="both"/>
      </w:pPr>
      <w:r>
        <w:rPr>
          <w:rFonts w:ascii="Times New Roman"/>
          <w:b w:val="false"/>
          <w:i w:val="false"/>
          <w:color w:val="000000"/>
          <w:sz w:val="28"/>
        </w:rPr>
        <w:t>
      1) мемлекеттік құқықтық статистиканы қалыптастыру;</w:t>
      </w:r>
    </w:p>
    <w:bookmarkEnd w:id="251"/>
    <w:bookmarkStart w:name="z272" w:id="252"/>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252"/>
    <w:bookmarkStart w:name="z273" w:id="253"/>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253"/>
    <w:bookmarkStart w:name="z274" w:id="254"/>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254"/>
    <w:bookmarkStart w:name="z275" w:id="255"/>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255"/>
    <w:bookmarkStart w:name="z276" w:id="256"/>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256"/>
    <w:bookmarkStart w:name="z277" w:id="257"/>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257"/>
    <w:bookmarkStart w:name="z278" w:id="258"/>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258"/>
    <w:bookmarkStart w:name="z279" w:id="259"/>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259"/>
    <w:bookmarkStart w:name="z280" w:id="260"/>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260"/>
    <w:bookmarkStart w:name="z281" w:id="261"/>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261"/>
    <w:bookmarkStart w:name="z282" w:id="262"/>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262"/>
    <w:bookmarkStart w:name="z283" w:id="263"/>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263"/>
    <w:bookmarkStart w:name="z284" w:id="264"/>
    <w:p>
      <w:pPr>
        <w:spacing w:after="0"/>
        <w:ind w:left="0"/>
        <w:jc w:val="both"/>
      </w:pPr>
      <w:r>
        <w:rPr>
          <w:rFonts w:ascii="Times New Roman"/>
          <w:b w:val="false"/>
          <w:i w:val="false"/>
          <w:color w:val="000000"/>
          <w:sz w:val="28"/>
        </w:rPr>
        <w:t>
      14) құқықтық статистикалық байқауларды жүргізу;</w:t>
      </w:r>
    </w:p>
    <w:bookmarkEnd w:id="264"/>
    <w:bookmarkStart w:name="z285" w:id="265"/>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265"/>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286" w:id="266"/>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266"/>
    <w:bookmarkStart w:name="z287" w:id="267"/>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267"/>
    <w:bookmarkStart w:name="z288" w:id="268"/>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268"/>
    <w:bookmarkStart w:name="z289" w:id="269"/>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1" w:id="270"/>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2" w:id="271"/>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271"/>
    <w:bookmarkStart w:name="z293" w:id="272"/>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272"/>
    <w:bookmarkStart w:name="z294" w:id="27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273"/>
    <w:bookmarkStart w:name="z295" w:id="274"/>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274"/>
    <w:bookmarkStart w:name="z296" w:id="275"/>
    <w:p>
      <w:pPr>
        <w:spacing w:after="0"/>
        <w:ind w:left="0"/>
        <w:jc w:val="both"/>
      </w:pPr>
      <w:r>
        <w:rPr>
          <w:rFonts w:ascii="Times New Roman"/>
          <w:b w:val="false"/>
          <w:i w:val="false"/>
          <w:color w:val="000000"/>
          <w:sz w:val="28"/>
        </w:rPr>
        <w:t>
      19. Департамент бастығының өкілеттіктері:</w:t>
      </w:r>
    </w:p>
    <w:bookmarkEnd w:id="275"/>
    <w:bookmarkStart w:name="z297" w:id="276"/>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276"/>
    <w:bookmarkStart w:name="z298" w:id="277"/>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277"/>
    <w:bookmarkStart w:name="z299" w:id="278"/>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278"/>
    <w:bookmarkStart w:name="z300" w:id="27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279"/>
    <w:bookmarkStart w:name="z301" w:id="280"/>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280"/>
    <w:bookmarkStart w:name="z302" w:id="281"/>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281"/>
    <w:bookmarkStart w:name="z303" w:id="282"/>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282"/>
    <w:bookmarkStart w:name="z304" w:id="283"/>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283"/>
    <w:bookmarkStart w:name="z305" w:id="284"/>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284"/>
    <w:bookmarkStart w:name="z306" w:id="28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285"/>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7" w:id="286"/>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286"/>
    <w:bookmarkStart w:name="z308" w:id="287"/>
    <w:p>
      <w:pPr>
        <w:spacing w:after="0"/>
        <w:ind w:left="0"/>
        <w:jc w:val="left"/>
      </w:pPr>
      <w:r>
        <w:rPr>
          <w:rFonts w:ascii="Times New Roman"/>
          <w:b/>
          <w:i w:val="false"/>
          <w:color w:val="000000"/>
        </w:rPr>
        <w:t xml:space="preserve"> 4-тарау. Департаменттің мүлкі</w:t>
      </w:r>
    </w:p>
    <w:bookmarkEnd w:id="287"/>
    <w:bookmarkStart w:name="z309" w:id="28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288"/>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310" w:id="289"/>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289"/>
    <w:bookmarkStart w:name="z311" w:id="29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290"/>
    <w:bookmarkStart w:name="z312" w:id="291"/>
    <w:p>
      <w:pPr>
        <w:spacing w:after="0"/>
        <w:ind w:left="0"/>
        <w:jc w:val="left"/>
      </w:pPr>
      <w:r>
        <w:rPr>
          <w:rFonts w:ascii="Times New Roman"/>
          <w:b/>
          <w:i w:val="false"/>
          <w:color w:val="000000"/>
        </w:rPr>
        <w:t xml:space="preserve"> 5-тарау. Департаментті қайта ұйымдастыру және тарату</w:t>
      </w:r>
    </w:p>
    <w:bookmarkEnd w:id="291"/>
    <w:bookmarkStart w:name="z313" w:id="29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292"/>
    <w:bookmarkStart w:name="z314" w:id="293"/>
    <w:p>
      <w:pPr>
        <w:spacing w:after="0"/>
        <w:ind w:left="0"/>
        <w:jc w:val="left"/>
      </w:pPr>
      <w:r>
        <w:rPr>
          <w:rFonts w:ascii="Times New Roman"/>
          <w:b/>
          <w:i w:val="false"/>
          <w:color w:val="000000"/>
        </w:rPr>
        <w:t xml:space="preserve"> 6-тарау. Департамент өкілдерінің қызметін ұйымдастыру</w:t>
      </w:r>
    </w:p>
    <w:bookmarkEnd w:id="293"/>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5-ҚОСЫМША</w:t>
            </w:r>
          </w:p>
        </w:tc>
      </w:tr>
    </w:tbl>
    <w:bookmarkStart w:name="z320" w:id="294"/>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Ақмола облысы бойынша департаменті туралы</w:t>
      </w:r>
      <w:r>
        <w:br/>
      </w:r>
      <w:r>
        <w:rPr>
          <w:rFonts w:ascii="Times New Roman"/>
          <w:b/>
          <w:i w:val="false"/>
          <w:color w:val="000000"/>
        </w:rPr>
        <w:t>ЕРЕЖЕСІ</w:t>
      </w:r>
    </w:p>
    <w:bookmarkEnd w:id="294"/>
    <w:bookmarkStart w:name="z321" w:id="295"/>
    <w:p>
      <w:pPr>
        <w:spacing w:after="0"/>
        <w:ind w:left="0"/>
        <w:jc w:val="left"/>
      </w:pPr>
      <w:r>
        <w:rPr>
          <w:rFonts w:ascii="Times New Roman"/>
          <w:b/>
          <w:i w:val="false"/>
          <w:color w:val="000000"/>
        </w:rPr>
        <w:t xml:space="preserve"> 1-тарау. Жалпы ережелер</w:t>
      </w:r>
    </w:p>
    <w:bookmarkEnd w:id="295"/>
    <w:bookmarkStart w:name="z322" w:id="296"/>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Ақмола облысы бойынша департаменті (бұдан әрі – Департамент) берілген өкілеттіктер шегінде Ақмола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296"/>
    <w:bookmarkStart w:name="z323" w:id="29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297"/>
    <w:bookmarkStart w:name="z324" w:id="298"/>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298"/>
    <w:bookmarkStart w:name="z325" w:id="29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99"/>
    <w:bookmarkStart w:name="z326" w:id="300"/>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300"/>
    <w:bookmarkStart w:name="z327" w:id="30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301"/>
    <w:bookmarkStart w:name="z328" w:id="30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9" w:id="303"/>
    <w:p>
      <w:pPr>
        <w:spacing w:after="0"/>
        <w:ind w:left="0"/>
        <w:jc w:val="both"/>
      </w:pPr>
      <w:r>
        <w:rPr>
          <w:rFonts w:ascii="Times New Roman"/>
          <w:b w:val="false"/>
          <w:i w:val="false"/>
          <w:color w:val="000000"/>
          <w:sz w:val="28"/>
        </w:rPr>
        <w:t>
      8. Заңды тұлғаның орналасқан жері: Қазақстан Республикасы, 020000, Ақмола облысы, Көкшетау қаласы, Академик В.И. Вернадский көшесі, 5/3 құрылысы.</w:t>
      </w:r>
    </w:p>
    <w:bookmarkEnd w:id="303"/>
    <w:bookmarkStart w:name="z330" w:id="304"/>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Ақмола облысы бойынша департаменті" мемлекеттік мекемесі.</w:t>
      </w:r>
    </w:p>
    <w:bookmarkEnd w:id="304"/>
    <w:bookmarkStart w:name="z331" w:id="30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05"/>
    <w:bookmarkStart w:name="z332" w:id="30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3" w:id="30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4" w:id="308"/>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308"/>
    <w:bookmarkStart w:name="z335" w:id="309"/>
    <w:p>
      <w:pPr>
        <w:spacing w:after="0"/>
        <w:ind w:left="0"/>
        <w:jc w:val="both"/>
      </w:pPr>
      <w:r>
        <w:rPr>
          <w:rFonts w:ascii="Times New Roman"/>
          <w:b w:val="false"/>
          <w:i w:val="false"/>
          <w:color w:val="000000"/>
          <w:sz w:val="28"/>
        </w:rPr>
        <w:t>
      13. Міндеттері:</w:t>
      </w:r>
    </w:p>
    <w:bookmarkEnd w:id="309"/>
    <w:bookmarkStart w:name="z336" w:id="310"/>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310"/>
    <w:bookmarkStart w:name="z337" w:id="31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311"/>
    <w:bookmarkStart w:name="z338" w:id="312"/>
    <w:p>
      <w:pPr>
        <w:spacing w:after="0"/>
        <w:ind w:left="0"/>
        <w:jc w:val="both"/>
      </w:pPr>
      <w:r>
        <w:rPr>
          <w:rFonts w:ascii="Times New Roman"/>
          <w:b w:val="false"/>
          <w:i w:val="false"/>
          <w:color w:val="000000"/>
          <w:sz w:val="28"/>
        </w:rPr>
        <w:t>
      14. Өкілеттіктері:</w:t>
      </w:r>
    </w:p>
    <w:bookmarkEnd w:id="312"/>
    <w:bookmarkStart w:name="z339" w:id="313"/>
    <w:p>
      <w:pPr>
        <w:spacing w:after="0"/>
        <w:ind w:left="0"/>
        <w:jc w:val="both"/>
      </w:pPr>
      <w:r>
        <w:rPr>
          <w:rFonts w:ascii="Times New Roman"/>
          <w:b w:val="false"/>
          <w:i w:val="false"/>
          <w:color w:val="000000"/>
          <w:sz w:val="28"/>
        </w:rPr>
        <w:t>
      1) құқықтары:</w:t>
      </w:r>
    </w:p>
    <w:bookmarkEnd w:id="313"/>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340" w:id="314"/>
    <w:p>
      <w:pPr>
        <w:spacing w:after="0"/>
        <w:ind w:left="0"/>
        <w:jc w:val="both"/>
      </w:pPr>
      <w:r>
        <w:rPr>
          <w:rFonts w:ascii="Times New Roman"/>
          <w:b w:val="false"/>
          <w:i w:val="false"/>
          <w:color w:val="000000"/>
          <w:sz w:val="28"/>
        </w:rPr>
        <w:t>
      2) міндеттіліктері:</w:t>
      </w:r>
    </w:p>
    <w:bookmarkEnd w:id="314"/>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1" w:id="315"/>
    <w:p>
      <w:pPr>
        <w:spacing w:after="0"/>
        <w:ind w:left="0"/>
        <w:jc w:val="both"/>
      </w:pPr>
      <w:r>
        <w:rPr>
          <w:rFonts w:ascii="Times New Roman"/>
          <w:b w:val="false"/>
          <w:i w:val="false"/>
          <w:color w:val="000000"/>
          <w:sz w:val="28"/>
        </w:rPr>
        <w:t>
      15. Функциялары:</w:t>
      </w:r>
    </w:p>
    <w:bookmarkEnd w:id="315"/>
    <w:bookmarkStart w:name="z342" w:id="316"/>
    <w:p>
      <w:pPr>
        <w:spacing w:after="0"/>
        <w:ind w:left="0"/>
        <w:jc w:val="both"/>
      </w:pPr>
      <w:r>
        <w:rPr>
          <w:rFonts w:ascii="Times New Roman"/>
          <w:b w:val="false"/>
          <w:i w:val="false"/>
          <w:color w:val="000000"/>
          <w:sz w:val="28"/>
        </w:rPr>
        <w:t>
      1) мемлекеттік құқықтық статистиканы қалыптастыру;</w:t>
      </w:r>
    </w:p>
    <w:bookmarkEnd w:id="316"/>
    <w:bookmarkStart w:name="z343" w:id="317"/>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317"/>
    <w:bookmarkStart w:name="z344" w:id="318"/>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318"/>
    <w:bookmarkStart w:name="z345" w:id="319"/>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319"/>
    <w:bookmarkStart w:name="z346" w:id="320"/>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320"/>
    <w:bookmarkStart w:name="z347" w:id="321"/>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321"/>
    <w:bookmarkStart w:name="z348" w:id="322"/>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322"/>
    <w:bookmarkStart w:name="z349" w:id="323"/>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323"/>
    <w:bookmarkStart w:name="z350" w:id="324"/>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324"/>
    <w:bookmarkStart w:name="z351" w:id="325"/>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325"/>
    <w:bookmarkStart w:name="z352" w:id="326"/>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326"/>
    <w:bookmarkStart w:name="z353" w:id="327"/>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327"/>
    <w:bookmarkStart w:name="z354" w:id="328"/>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328"/>
    <w:bookmarkStart w:name="z355" w:id="329"/>
    <w:p>
      <w:pPr>
        <w:spacing w:after="0"/>
        <w:ind w:left="0"/>
        <w:jc w:val="both"/>
      </w:pPr>
      <w:r>
        <w:rPr>
          <w:rFonts w:ascii="Times New Roman"/>
          <w:b w:val="false"/>
          <w:i w:val="false"/>
          <w:color w:val="000000"/>
          <w:sz w:val="28"/>
        </w:rPr>
        <w:t>
      14) құқықтық статистикалық байқауларды жүргізу;</w:t>
      </w:r>
    </w:p>
    <w:bookmarkEnd w:id="329"/>
    <w:bookmarkStart w:name="z356" w:id="330"/>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330"/>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357" w:id="331"/>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331"/>
    <w:bookmarkStart w:name="z358" w:id="332"/>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332"/>
    <w:bookmarkStart w:name="z359" w:id="333"/>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333"/>
    <w:bookmarkStart w:name="z360" w:id="334"/>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2" w:id="335"/>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3" w:id="336"/>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336"/>
    <w:bookmarkStart w:name="z364" w:id="33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337"/>
    <w:bookmarkStart w:name="z365" w:id="33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338"/>
    <w:bookmarkStart w:name="z366" w:id="339"/>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339"/>
    <w:bookmarkStart w:name="z367" w:id="340"/>
    <w:p>
      <w:pPr>
        <w:spacing w:after="0"/>
        <w:ind w:left="0"/>
        <w:jc w:val="both"/>
      </w:pPr>
      <w:r>
        <w:rPr>
          <w:rFonts w:ascii="Times New Roman"/>
          <w:b w:val="false"/>
          <w:i w:val="false"/>
          <w:color w:val="000000"/>
          <w:sz w:val="28"/>
        </w:rPr>
        <w:t>
      19. Департамент бастығының өкілеттіктері:</w:t>
      </w:r>
    </w:p>
    <w:bookmarkEnd w:id="340"/>
    <w:bookmarkStart w:name="z368" w:id="341"/>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341"/>
    <w:bookmarkStart w:name="z369" w:id="34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342"/>
    <w:bookmarkStart w:name="z370" w:id="343"/>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343"/>
    <w:bookmarkStart w:name="z371" w:id="34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344"/>
    <w:bookmarkStart w:name="z372" w:id="345"/>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345"/>
    <w:bookmarkStart w:name="z373" w:id="346"/>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346"/>
    <w:bookmarkStart w:name="z374" w:id="347"/>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347"/>
    <w:bookmarkStart w:name="z375" w:id="348"/>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348"/>
    <w:bookmarkStart w:name="z376" w:id="349"/>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349"/>
    <w:bookmarkStart w:name="z377" w:id="35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350"/>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8" w:id="351"/>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351"/>
    <w:bookmarkStart w:name="z379" w:id="352"/>
    <w:p>
      <w:pPr>
        <w:spacing w:after="0"/>
        <w:ind w:left="0"/>
        <w:jc w:val="left"/>
      </w:pPr>
      <w:r>
        <w:rPr>
          <w:rFonts w:ascii="Times New Roman"/>
          <w:b/>
          <w:i w:val="false"/>
          <w:color w:val="000000"/>
        </w:rPr>
        <w:t xml:space="preserve"> 4-тарау. Департаменттің мүлкі</w:t>
      </w:r>
    </w:p>
    <w:bookmarkEnd w:id="352"/>
    <w:bookmarkStart w:name="z380" w:id="35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353"/>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381" w:id="35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354"/>
    <w:bookmarkStart w:name="z382" w:id="35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355"/>
    <w:bookmarkStart w:name="z383" w:id="356"/>
    <w:p>
      <w:pPr>
        <w:spacing w:after="0"/>
        <w:ind w:left="0"/>
        <w:jc w:val="left"/>
      </w:pPr>
      <w:r>
        <w:rPr>
          <w:rFonts w:ascii="Times New Roman"/>
          <w:b/>
          <w:i w:val="false"/>
          <w:color w:val="000000"/>
        </w:rPr>
        <w:t xml:space="preserve"> 5-тарау. Департаментті қайта ұйымдастыру және тарату</w:t>
      </w:r>
    </w:p>
    <w:bookmarkEnd w:id="356"/>
    <w:bookmarkStart w:name="z384" w:id="35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357"/>
    <w:bookmarkStart w:name="z385" w:id="358"/>
    <w:p>
      <w:pPr>
        <w:spacing w:after="0"/>
        <w:ind w:left="0"/>
        <w:jc w:val="left"/>
      </w:pPr>
      <w:r>
        <w:rPr>
          <w:rFonts w:ascii="Times New Roman"/>
          <w:b/>
          <w:i w:val="false"/>
          <w:color w:val="000000"/>
        </w:rPr>
        <w:t xml:space="preserve"> 6-тарау. Департамент өкілдерінің қызметін ұйымдастыру</w:t>
      </w:r>
    </w:p>
    <w:bookmarkEnd w:id="358"/>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6-ҚОСЫМША</w:t>
            </w:r>
          </w:p>
        </w:tc>
      </w:tr>
    </w:tbl>
    <w:bookmarkStart w:name="z391" w:id="35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Ақтөбе облысы бойынша департаменті туралы</w:t>
      </w:r>
      <w:r>
        <w:br/>
      </w:r>
      <w:r>
        <w:rPr>
          <w:rFonts w:ascii="Times New Roman"/>
          <w:b/>
          <w:i w:val="false"/>
          <w:color w:val="000000"/>
        </w:rPr>
        <w:t>ЕРЕЖЕСІ</w:t>
      </w:r>
    </w:p>
    <w:bookmarkEnd w:id="359"/>
    <w:bookmarkStart w:name="z392" w:id="360"/>
    <w:p>
      <w:pPr>
        <w:spacing w:after="0"/>
        <w:ind w:left="0"/>
        <w:jc w:val="left"/>
      </w:pPr>
      <w:r>
        <w:rPr>
          <w:rFonts w:ascii="Times New Roman"/>
          <w:b/>
          <w:i w:val="false"/>
          <w:color w:val="000000"/>
        </w:rPr>
        <w:t xml:space="preserve"> 1-тарау. Жалпы ережелер</w:t>
      </w:r>
    </w:p>
    <w:bookmarkEnd w:id="360"/>
    <w:bookmarkStart w:name="z393" w:id="361"/>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Ақтөбе облысы бойынша департаменті (бұдан әрі – Департамент) берілген өкілеттіктер шегінде Ақтөбе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361"/>
    <w:bookmarkStart w:name="z394" w:id="36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362"/>
    <w:bookmarkStart w:name="z395" w:id="36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363"/>
    <w:bookmarkStart w:name="z396" w:id="36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64"/>
    <w:bookmarkStart w:name="z397" w:id="365"/>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365"/>
    <w:bookmarkStart w:name="z398" w:id="36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366"/>
    <w:bookmarkStart w:name="z399" w:id="36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0" w:id="368"/>
    <w:p>
      <w:pPr>
        <w:spacing w:after="0"/>
        <w:ind w:left="0"/>
        <w:jc w:val="both"/>
      </w:pPr>
      <w:r>
        <w:rPr>
          <w:rFonts w:ascii="Times New Roman"/>
          <w:b w:val="false"/>
          <w:i w:val="false"/>
          <w:color w:val="000000"/>
          <w:sz w:val="28"/>
        </w:rPr>
        <w:t>
      8. Заңды тұлғаның орналасқан жері: Қазақстан Республикасы, 030006, Ақтөбе облысы, Ақтөбе қаласы, Алматы ауданы, Ы.Алтынсарин көшесі, 45 ғимараты.</w:t>
      </w:r>
    </w:p>
    <w:bookmarkEnd w:id="368"/>
    <w:bookmarkStart w:name="z401" w:id="369"/>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Ақтөбе облысы бойынша департаменті" мемлекеттік мекемесі.</w:t>
      </w:r>
    </w:p>
    <w:bookmarkEnd w:id="369"/>
    <w:bookmarkStart w:name="z402" w:id="37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0"/>
    <w:bookmarkStart w:name="z403" w:id="37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4" w:id="37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05" w:id="373"/>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373"/>
    <w:bookmarkStart w:name="z406" w:id="374"/>
    <w:p>
      <w:pPr>
        <w:spacing w:after="0"/>
        <w:ind w:left="0"/>
        <w:jc w:val="both"/>
      </w:pPr>
      <w:r>
        <w:rPr>
          <w:rFonts w:ascii="Times New Roman"/>
          <w:b w:val="false"/>
          <w:i w:val="false"/>
          <w:color w:val="000000"/>
          <w:sz w:val="28"/>
        </w:rPr>
        <w:t>
      13. Міндеттері:</w:t>
      </w:r>
    </w:p>
    <w:bookmarkEnd w:id="374"/>
    <w:bookmarkStart w:name="z407" w:id="375"/>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375"/>
    <w:bookmarkStart w:name="z408" w:id="37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376"/>
    <w:bookmarkStart w:name="z409" w:id="377"/>
    <w:p>
      <w:pPr>
        <w:spacing w:after="0"/>
        <w:ind w:left="0"/>
        <w:jc w:val="both"/>
      </w:pPr>
      <w:r>
        <w:rPr>
          <w:rFonts w:ascii="Times New Roman"/>
          <w:b w:val="false"/>
          <w:i w:val="false"/>
          <w:color w:val="000000"/>
          <w:sz w:val="28"/>
        </w:rPr>
        <w:t>
      14. Өкілеттіктері:</w:t>
      </w:r>
    </w:p>
    <w:bookmarkEnd w:id="377"/>
    <w:bookmarkStart w:name="z410" w:id="378"/>
    <w:p>
      <w:pPr>
        <w:spacing w:after="0"/>
        <w:ind w:left="0"/>
        <w:jc w:val="both"/>
      </w:pPr>
      <w:r>
        <w:rPr>
          <w:rFonts w:ascii="Times New Roman"/>
          <w:b w:val="false"/>
          <w:i w:val="false"/>
          <w:color w:val="000000"/>
          <w:sz w:val="28"/>
        </w:rPr>
        <w:t>
      1) құқықтары:</w:t>
      </w:r>
    </w:p>
    <w:bookmarkEnd w:id="378"/>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411" w:id="379"/>
    <w:p>
      <w:pPr>
        <w:spacing w:after="0"/>
        <w:ind w:left="0"/>
        <w:jc w:val="both"/>
      </w:pPr>
      <w:r>
        <w:rPr>
          <w:rFonts w:ascii="Times New Roman"/>
          <w:b w:val="false"/>
          <w:i w:val="false"/>
          <w:color w:val="000000"/>
          <w:sz w:val="28"/>
        </w:rPr>
        <w:t>
      2) міндеттіліктері:</w:t>
      </w:r>
    </w:p>
    <w:bookmarkEnd w:id="379"/>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12" w:id="380"/>
    <w:p>
      <w:pPr>
        <w:spacing w:after="0"/>
        <w:ind w:left="0"/>
        <w:jc w:val="both"/>
      </w:pPr>
      <w:r>
        <w:rPr>
          <w:rFonts w:ascii="Times New Roman"/>
          <w:b w:val="false"/>
          <w:i w:val="false"/>
          <w:color w:val="000000"/>
          <w:sz w:val="28"/>
        </w:rPr>
        <w:t>
      15. Функциялары:</w:t>
      </w:r>
    </w:p>
    <w:bookmarkEnd w:id="380"/>
    <w:bookmarkStart w:name="z413" w:id="381"/>
    <w:p>
      <w:pPr>
        <w:spacing w:after="0"/>
        <w:ind w:left="0"/>
        <w:jc w:val="both"/>
      </w:pPr>
      <w:r>
        <w:rPr>
          <w:rFonts w:ascii="Times New Roman"/>
          <w:b w:val="false"/>
          <w:i w:val="false"/>
          <w:color w:val="000000"/>
          <w:sz w:val="28"/>
        </w:rPr>
        <w:t>
      1) мемлекеттік құқықтық статистиканы қалыптастыру;</w:t>
      </w:r>
    </w:p>
    <w:bookmarkEnd w:id="381"/>
    <w:bookmarkStart w:name="z414" w:id="382"/>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382"/>
    <w:bookmarkStart w:name="z415" w:id="383"/>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383"/>
    <w:bookmarkStart w:name="z416" w:id="384"/>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384"/>
    <w:bookmarkStart w:name="z417" w:id="385"/>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385"/>
    <w:bookmarkStart w:name="z418" w:id="386"/>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386"/>
    <w:bookmarkStart w:name="z419" w:id="387"/>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387"/>
    <w:bookmarkStart w:name="z420" w:id="388"/>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388"/>
    <w:bookmarkStart w:name="z421" w:id="389"/>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389"/>
    <w:bookmarkStart w:name="z422" w:id="390"/>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390"/>
    <w:bookmarkStart w:name="z423" w:id="391"/>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391"/>
    <w:bookmarkStart w:name="z424" w:id="392"/>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392"/>
    <w:bookmarkStart w:name="z425" w:id="393"/>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393"/>
    <w:bookmarkStart w:name="z426" w:id="394"/>
    <w:p>
      <w:pPr>
        <w:spacing w:after="0"/>
        <w:ind w:left="0"/>
        <w:jc w:val="both"/>
      </w:pPr>
      <w:r>
        <w:rPr>
          <w:rFonts w:ascii="Times New Roman"/>
          <w:b w:val="false"/>
          <w:i w:val="false"/>
          <w:color w:val="000000"/>
          <w:sz w:val="28"/>
        </w:rPr>
        <w:t>
      14) құқықтық статистикалық байқауларды жүргізу;</w:t>
      </w:r>
    </w:p>
    <w:bookmarkEnd w:id="394"/>
    <w:bookmarkStart w:name="z427" w:id="395"/>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395"/>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428" w:id="396"/>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396"/>
    <w:bookmarkStart w:name="z429" w:id="397"/>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397"/>
    <w:bookmarkStart w:name="z430" w:id="398"/>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398"/>
    <w:bookmarkStart w:name="z431" w:id="399"/>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3" w:id="400"/>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4" w:id="401"/>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401"/>
    <w:bookmarkStart w:name="z435" w:id="402"/>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402"/>
    <w:bookmarkStart w:name="z436" w:id="403"/>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403"/>
    <w:bookmarkStart w:name="z437" w:id="404"/>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404"/>
    <w:bookmarkStart w:name="z438" w:id="405"/>
    <w:p>
      <w:pPr>
        <w:spacing w:after="0"/>
        <w:ind w:left="0"/>
        <w:jc w:val="both"/>
      </w:pPr>
      <w:r>
        <w:rPr>
          <w:rFonts w:ascii="Times New Roman"/>
          <w:b w:val="false"/>
          <w:i w:val="false"/>
          <w:color w:val="000000"/>
          <w:sz w:val="28"/>
        </w:rPr>
        <w:t>
      19. Департамент бастығының өкілеттіктері:</w:t>
      </w:r>
    </w:p>
    <w:bookmarkEnd w:id="405"/>
    <w:bookmarkStart w:name="z439" w:id="406"/>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406"/>
    <w:bookmarkStart w:name="z440" w:id="407"/>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407"/>
    <w:bookmarkStart w:name="z441" w:id="408"/>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408"/>
    <w:bookmarkStart w:name="z442" w:id="40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409"/>
    <w:bookmarkStart w:name="z443" w:id="410"/>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410"/>
    <w:bookmarkStart w:name="z444" w:id="411"/>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411"/>
    <w:bookmarkStart w:name="z445" w:id="412"/>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412"/>
    <w:bookmarkStart w:name="z446" w:id="413"/>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413"/>
    <w:bookmarkStart w:name="z447" w:id="414"/>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414"/>
    <w:bookmarkStart w:name="z448" w:id="415"/>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15"/>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9" w:id="416"/>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416"/>
    <w:bookmarkStart w:name="z450" w:id="417"/>
    <w:p>
      <w:pPr>
        <w:spacing w:after="0"/>
        <w:ind w:left="0"/>
        <w:jc w:val="left"/>
      </w:pPr>
      <w:r>
        <w:rPr>
          <w:rFonts w:ascii="Times New Roman"/>
          <w:b/>
          <w:i w:val="false"/>
          <w:color w:val="000000"/>
        </w:rPr>
        <w:t xml:space="preserve"> 4-тарау. Департаменттің мүлкі</w:t>
      </w:r>
    </w:p>
    <w:bookmarkEnd w:id="417"/>
    <w:bookmarkStart w:name="z451" w:id="41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418"/>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452" w:id="419"/>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419"/>
    <w:bookmarkStart w:name="z453" w:id="420"/>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420"/>
    <w:bookmarkStart w:name="z454" w:id="421"/>
    <w:p>
      <w:pPr>
        <w:spacing w:after="0"/>
        <w:ind w:left="0"/>
        <w:jc w:val="left"/>
      </w:pPr>
      <w:r>
        <w:rPr>
          <w:rFonts w:ascii="Times New Roman"/>
          <w:b/>
          <w:i w:val="false"/>
          <w:color w:val="000000"/>
        </w:rPr>
        <w:t xml:space="preserve"> 5-тарау. Департаментті қайта ұйымдастыру және тарату</w:t>
      </w:r>
    </w:p>
    <w:bookmarkEnd w:id="421"/>
    <w:bookmarkStart w:name="z455" w:id="42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422"/>
    <w:bookmarkStart w:name="z456" w:id="423"/>
    <w:p>
      <w:pPr>
        <w:spacing w:after="0"/>
        <w:ind w:left="0"/>
        <w:jc w:val="left"/>
      </w:pPr>
      <w:r>
        <w:rPr>
          <w:rFonts w:ascii="Times New Roman"/>
          <w:b/>
          <w:i w:val="false"/>
          <w:color w:val="000000"/>
        </w:rPr>
        <w:t xml:space="preserve"> 6-тарау. Департамент өкілдерінің қызметін ұйымдастыру</w:t>
      </w:r>
    </w:p>
    <w:bookmarkEnd w:id="423"/>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7-ҚОСЫМША</w:t>
            </w:r>
          </w:p>
        </w:tc>
      </w:tr>
    </w:tbl>
    <w:bookmarkStart w:name="z462" w:id="424"/>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Алматы облысы бойынша департаменті туралы</w:t>
      </w:r>
      <w:r>
        <w:br/>
      </w:r>
      <w:r>
        <w:rPr>
          <w:rFonts w:ascii="Times New Roman"/>
          <w:b/>
          <w:i w:val="false"/>
          <w:color w:val="000000"/>
        </w:rPr>
        <w:t>ЕРЕЖЕСІ</w:t>
      </w:r>
    </w:p>
    <w:bookmarkEnd w:id="424"/>
    <w:bookmarkStart w:name="z463" w:id="425"/>
    <w:p>
      <w:pPr>
        <w:spacing w:after="0"/>
        <w:ind w:left="0"/>
        <w:jc w:val="left"/>
      </w:pPr>
      <w:r>
        <w:rPr>
          <w:rFonts w:ascii="Times New Roman"/>
          <w:b/>
          <w:i w:val="false"/>
          <w:color w:val="000000"/>
        </w:rPr>
        <w:t xml:space="preserve"> 1-тарау. Жалпы ережелер</w:t>
      </w:r>
    </w:p>
    <w:bookmarkEnd w:id="425"/>
    <w:bookmarkStart w:name="z464" w:id="426"/>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Алматы облысы бойынша департаменті (бұдан әрі – Департамент) берілген өкілеттіктер шегінде Алматы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426"/>
    <w:bookmarkStart w:name="z465" w:id="42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427"/>
    <w:bookmarkStart w:name="z466" w:id="428"/>
    <w:p>
      <w:pPr>
        <w:spacing w:after="0"/>
        <w:ind w:left="0"/>
        <w:jc w:val="both"/>
      </w:pPr>
      <w:r>
        <w:rPr>
          <w:rFonts w:ascii="Times New Roman"/>
          <w:b w:val="false"/>
          <w:i w:val="false"/>
          <w:color w:val="000000"/>
          <w:sz w:val="28"/>
        </w:rPr>
        <w:t>
      3.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428"/>
    <w:bookmarkStart w:name="z467" w:id="4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29"/>
    <w:bookmarkStart w:name="z468" w:id="430"/>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430"/>
    <w:bookmarkStart w:name="z469" w:id="43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431"/>
    <w:bookmarkStart w:name="z470" w:id="43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1" w:id="433"/>
    <w:p>
      <w:pPr>
        <w:spacing w:after="0"/>
        <w:ind w:left="0"/>
        <w:jc w:val="both"/>
      </w:pPr>
      <w:r>
        <w:rPr>
          <w:rFonts w:ascii="Times New Roman"/>
          <w:b w:val="false"/>
          <w:i w:val="false"/>
          <w:color w:val="000000"/>
          <w:sz w:val="28"/>
        </w:rPr>
        <w:t>
      8. Заңды тұлғаның орналасқан жері: Қазақстан Республикасы, 040800, Алматы облысы, Қонаев қаласы, Степная көшесі, 6.</w:t>
      </w:r>
    </w:p>
    <w:bookmarkEnd w:id="433"/>
    <w:bookmarkStart w:name="z472" w:id="434"/>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Алматы облысы бойынша департаменті" мемлекеттік мекемесі.</w:t>
      </w:r>
    </w:p>
    <w:bookmarkEnd w:id="434"/>
    <w:bookmarkStart w:name="z473" w:id="4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5"/>
    <w:bookmarkStart w:name="z474" w:id="4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5" w:id="437"/>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6" w:id="438"/>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438"/>
    <w:bookmarkStart w:name="z477" w:id="439"/>
    <w:p>
      <w:pPr>
        <w:spacing w:after="0"/>
        <w:ind w:left="0"/>
        <w:jc w:val="both"/>
      </w:pPr>
      <w:r>
        <w:rPr>
          <w:rFonts w:ascii="Times New Roman"/>
          <w:b w:val="false"/>
          <w:i w:val="false"/>
          <w:color w:val="000000"/>
          <w:sz w:val="28"/>
        </w:rPr>
        <w:t>
      13. Міндеттері:</w:t>
      </w:r>
    </w:p>
    <w:bookmarkEnd w:id="439"/>
    <w:bookmarkStart w:name="z478" w:id="440"/>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440"/>
    <w:bookmarkStart w:name="z479" w:id="441"/>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441"/>
    <w:bookmarkStart w:name="z480" w:id="442"/>
    <w:p>
      <w:pPr>
        <w:spacing w:after="0"/>
        <w:ind w:left="0"/>
        <w:jc w:val="both"/>
      </w:pPr>
      <w:r>
        <w:rPr>
          <w:rFonts w:ascii="Times New Roman"/>
          <w:b w:val="false"/>
          <w:i w:val="false"/>
          <w:color w:val="000000"/>
          <w:sz w:val="28"/>
        </w:rPr>
        <w:t>
      14. Өкілеттіктері:</w:t>
      </w:r>
    </w:p>
    <w:bookmarkEnd w:id="442"/>
    <w:bookmarkStart w:name="z481" w:id="443"/>
    <w:p>
      <w:pPr>
        <w:spacing w:after="0"/>
        <w:ind w:left="0"/>
        <w:jc w:val="both"/>
      </w:pPr>
      <w:r>
        <w:rPr>
          <w:rFonts w:ascii="Times New Roman"/>
          <w:b w:val="false"/>
          <w:i w:val="false"/>
          <w:color w:val="000000"/>
          <w:sz w:val="28"/>
        </w:rPr>
        <w:t>
      1) құқықтары:</w:t>
      </w:r>
    </w:p>
    <w:bookmarkEnd w:id="443"/>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482" w:id="444"/>
    <w:p>
      <w:pPr>
        <w:spacing w:after="0"/>
        <w:ind w:left="0"/>
        <w:jc w:val="both"/>
      </w:pPr>
      <w:r>
        <w:rPr>
          <w:rFonts w:ascii="Times New Roman"/>
          <w:b w:val="false"/>
          <w:i w:val="false"/>
          <w:color w:val="000000"/>
          <w:sz w:val="28"/>
        </w:rPr>
        <w:t>
      2) міндеттіліктері:</w:t>
      </w:r>
    </w:p>
    <w:bookmarkEnd w:id="444"/>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3" w:id="445"/>
    <w:p>
      <w:pPr>
        <w:spacing w:after="0"/>
        <w:ind w:left="0"/>
        <w:jc w:val="both"/>
      </w:pPr>
      <w:r>
        <w:rPr>
          <w:rFonts w:ascii="Times New Roman"/>
          <w:b w:val="false"/>
          <w:i w:val="false"/>
          <w:color w:val="000000"/>
          <w:sz w:val="28"/>
        </w:rPr>
        <w:t>
      15. Функциялары:</w:t>
      </w:r>
    </w:p>
    <w:bookmarkEnd w:id="445"/>
    <w:bookmarkStart w:name="z484" w:id="446"/>
    <w:p>
      <w:pPr>
        <w:spacing w:after="0"/>
        <w:ind w:left="0"/>
        <w:jc w:val="both"/>
      </w:pPr>
      <w:r>
        <w:rPr>
          <w:rFonts w:ascii="Times New Roman"/>
          <w:b w:val="false"/>
          <w:i w:val="false"/>
          <w:color w:val="000000"/>
          <w:sz w:val="28"/>
        </w:rPr>
        <w:t>
      1) мемлекеттік құқықтық статистиканы қалыптастыру;</w:t>
      </w:r>
    </w:p>
    <w:bookmarkEnd w:id="446"/>
    <w:bookmarkStart w:name="z485" w:id="447"/>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447"/>
    <w:bookmarkStart w:name="z486" w:id="448"/>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448"/>
    <w:bookmarkStart w:name="z487" w:id="449"/>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449"/>
    <w:bookmarkStart w:name="z488" w:id="450"/>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450"/>
    <w:bookmarkStart w:name="z489" w:id="451"/>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451"/>
    <w:bookmarkStart w:name="z490" w:id="452"/>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452"/>
    <w:bookmarkStart w:name="z491" w:id="453"/>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453"/>
    <w:bookmarkStart w:name="z492" w:id="454"/>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454"/>
    <w:bookmarkStart w:name="z493" w:id="455"/>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455"/>
    <w:bookmarkStart w:name="z494" w:id="456"/>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456"/>
    <w:bookmarkStart w:name="z495" w:id="457"/>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457"/>
    <w:bookmarkStart w:name="z496" w:id="458"/>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458"/>
    <w:bookmarkStart w:name="z497" w:id="459"/>
    <w:p>
      <w:pPr>
        <w:spacing w:after="0"/>
        <w:ind w:left="0"/>
        <w:jc w:val="both"/>
      </w:pPr>
      <w:r>
        <w:rPr>
          <w:rFonts w:ascii="Times New Roman"/>
          <w:b w:val="false"/>
          <w:i w:val="false"/>
          <w:color w:val="000000"/>
          <w:sz w:val="28"/>
        </w:rPr>
        <w:t>
      14) құқықтық статистикалық байқауларды жүргізу;</w:t>
      </w:r>
    </w:p>
    <w:bookmarkEnd w:id="459"/>
    <w:bookmarkStart w:name="z498" w:id="460"/>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460"/>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499" w:id="461"/>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461"/>
    <w:bookmarkStart w:name="z500" w:id="462"/>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462"/>
    <w:bookmarkStart w:name="z501" w:id="463"/>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463"/>
    <w:bookmarkStart w:name="z502" w:id="464"/>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4" w:id="465"/>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5" w:id="466"/>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466"/>
    <w:bookmarkStart w:name="z506" w:id="467"/>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467"/>
    <w:bookmarkStart w:name="z507" w:id="468"/>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468"/>
    <w:bookmarkStart w:name="z508" w:id="469"/>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469"/>
    <w:bookmarkStart w:name="z509" w:id="470"/>
    <w:p>
      <w:pPr>
        <w:spacing w:after="0"/>
        <w:ind w:left="0"/>
        <w:jc w:val="both"/>
      </w:pPr>
      <w:r>
        <w:rPr>
          <w:rFonts w:ascii="Times New Roman"/>
          <w:b w:val="false"/>
          <w:i w:val="false"/>
          <w:color w:val="000000"/>
          <w:sz w:val="28"/>
        </w:rPr>
        <w:t>
      19. Департамент бастығының өкілеттіктері:</w:t>
      </w:r>
    </w:p>
    <w:bookmarkEnd w:id="470"/>
    <w:bookmarkStart w:name="z510" w:id="471"/>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471"/>
    <w:bookmarkStart w:name="z511" w:id="472"/>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472"/>
    <w:bookmarkStart w:name="z512" w:id="473"/>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473"/>
    <w:bookmarkStart w:name="z513" w:id="47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474"/>
    <w:bookmarkStart w:name="z514" w:id="475"/>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475"/>
    <w:bookmarkStart w:name="z515" w:id="476"/>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476"/>
    <w:bookmarkStart w:name="z516" w:id="477"/>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477"/>
    <w:bookmarkStart w:name="z517" w:id="478"/>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478"/>
    <w:bookmarkStart w:name="z518" w:id="479"/>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479"/>
    <w:bookmarkStart w:name="z519" w:id="480"/>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80"/>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0" w:id="481"/>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481"/>
    <w:bookmarkStart w:name="z521" w:id="482"/>
    <w:p>
      <w:pPr>
        <w:spacing w:after="0"/>
        <w:ind w:left="0"/>
        <w:jc w:val="left"/>
      </w:pPr>
      <w:r>
        <w:rPr>
          <w:rFonts w:ascii="Times New Roman"/>
          <w:b/>
          <w:i w:val="false"/>
          <w:color w:val="000000"/>
        </w:rPr>
        <w:t xml:space="preserve"> 4-тарау. Департаменттің мүлкі</w:t>
      </w:r>
    </w:p>
    <w:bookmarkEnd w:id="482"/>
    <w:bookmarkStart w:name="z522" w:id="48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483"/>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523" w:id="484"/>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484"/>
    <w:bookmarkStart w:name="z524" w:id="485"/>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485"/>
    <w:bookmarkStart w:name="z525" w:id="486"/>
    <w:p>
      <w:pPr>
        <w:spacing w:after="0"/>
        <w:ind w:left="0"/>
        <w:jc w:val="left"/>
      </w:pPr>
      <w:r>
        <w:rPr>
          <w:rFonts w:ascii="Times New Roman"/>
          <w:b/>
          <w:i w:val="false"/>
          <w:color w:val="000000"/>
        </w:rPr>
        <w:t xml:space="preserve"> 5-тарау. Департаментті қайта ұйымдастыру және тарату</w:t>
      </w:r>
    </w:p>
    <w:bookmarkEnd w:id="486"/>
    <w:bookmarkStart w:name="z526" w:id="48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487"/>
    <w:bookmarkStart w:name="z527" w:id="488"/>
    <w:p>
      <w:pPr>
        <w:spacing w:after="0"/>
        <w:ind w:left="0"/>
        <w:jc w:val="left"/>
      </w:pPr>
      <w:r>
        <w:rPr>
          <w:rFonts w:ascii="Times New Roman"/>
          <w:b/>
          <w:i w:val="false"/>
          <w:color w:val="000000"/>
        </w:rPr>
        <w:t xml:space="preserve"> 6-тарау. Департамент өкілдерінің қызметін ұйымдастыру</w:t>
      </w:r>
    </w:p>
    <w:bookmarkEnd w:id="488"/>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8-ҚОСЫМША</w:t>
            </w:r>
          </w:p>
        </w:tc>
      </w:tr>
    </w:tbl>
    <w:bookmarkStart w:name="z533" w:id="48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Атырау облысы бойынша департаменті туралы</w:t>
      </w:r>
      <w:r>
        <w:br/>
      </w:r>
      <w:r>
        <w:rPr>
          <w:rFonts w:ascii="Times New Roman"/>
          <w:b/>
          <w:i w:val="false"/>
          <w:color w:val="000000"/>
        </w:rPr>
        <w:t>ЕРЕЖЕСІ</w:t>
      </w:r>
    </w:p>
    <w:bookmarkEnd w:id="489"/>
    <w:bookmarkStart w:name="z534" w:id="490"/>
    <w:p>
      <w:pPr>
        <w:spacing w:after="0"/>
        <w:ind w:left="0"/>
        <w:jc w:val="left"/>
      </w:pPr>
      <w:r>
        <w:rPr>
          <w:rFonts w:ascii="Times New Roman"/>
          <w:b/>
          <w:i w:val="false"/>
          <w:color w:val="000000"/>
        </w:rPr>
        <w:t xml:space="preserve"> 1-тарау. Жалпы ережелер</w:t>
      </w:r>
    </w:p>
    <w:bookmarkEnd w:id="490"/>
    <w:bookmarkStart w:name="z535" w:id="491"/>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Атырау облысы бойынша департаменті (бұдан әрі – Департамент) берілген өкілеттіктер шегінде Атырау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491"/>
    <w:bookmarkStart w:name="z536" w:id="49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492"/>
    <w:bookmarkStart w:name="z537" w:id="493"/>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493"/>
    <w:bookmarkStart w:name="z538" w:id="49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94"/>
    <w:bookmarkStart w:name="z539" w:id="495"/>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495"/>
    <w:bookmarkStart w:name="z540" w:id="49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496"/>
    <w:bookmarkStart w:name="z541" w:id="49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2" w:id="498"/>
    <w:p>
      <w:pPr>
        <w:spacing w:after="0"/>
        <w:ind w:left="0"/>
        <w:jc w:val="both"/>
      </w:pPr>
      <w:r>
        <w:rPr>
          <w:rFonts w:ascii="Times New Roman"/>
          <w:b w:val="false"/>
          <w:i w:val="false"/>
          <w:color w:val="000000"/>
          <w:sz w:val="28"/>
        </w:rPr>
        <w:t>
      8. Заңды тұлғаның орналасқан жері: Қазақстан Республикасы, 060011, Атырау облысы, Атырау қаласы, Құлманов көшесі, 48.</w:t>
      </w:r>
    </w:p>
    <w:bookmarkEnd w:id="498"/>
    <w:bookmarkStart w:name="z543" w:id="499"/>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Атырау облысы бойынша департаменті" мемлекеттік мекемесі.</w:t>
      </w:r>
    </w:p>
    <w:bookmarkEnd w:id="499"/>
    <w:bookmarkStart w:name="z544" w:id="50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00"/>
    <w:bookmarkStart w:name="z545" w:id="50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6" w:id="502"/>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7" w:id="503"/>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503"/>
    <w:bookmarkStart w:name="z548" w:id="504"/>
    <w:p>
      <w:pPr>
        <w:spacing w:after="0"/>
        <w:ind w:left="0"/>
        <w:jc w:val="both"/>
      </w:pPr>
      <w:r>
        <w:rPr>
          <w:rFonts w:ascii="Times New Roman"/>
          <w:b w:val="false"/>
          <w:i w:val="false"/>
          <w:color w:val="000000"/>
          <w:sz w:val="28"/>
        </w:rPr>
        <w:t>
      13. Міндеттері:</w:t>
      </w:r>
    </w:p>
    <w:bookmarkEnd w:id="504"/>
    <w:bookmarkStart w:name="z549" w:id="505"/>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505"/>
    <w:bookmarkStart w:name="z550" w:id="506"/>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506"/>
    <w:bookmarkStart w:name="z551" w:id="507"/>
    <w:p>
      <w:pPr>
        <w:spacing w:after="0"/>
        <w:ind w:left="0"/>
        <w:jc w:val="both"/>
      </w:pPr>
      <w:r>
        <w:rPr>
          <w:rFonts w:ascii="Times New Roman"/>
          <w:b w:val="false"/>
          <w:i w:val="false"/>
          <w:color w:val="000000"/>
          <w:sz w:val="28"/>
        </w:rPr>
        <w:t>
      14. Өкілеттіктері:</w:t>
      </w:r>
    </w:p>
    <w:bookmarkEnd w:id="507"/>
    <w:bookmarkStart w:name="z552" w:id="508"/>
    <w:p>
      <w:pPr>
        <w:spacing w:after="0"/>
        <w:ind w:left="0"/>
        <w:jc w:val="both"/>
      </w:pPr>
      <w:r>
        <w:rPr>
          <w:rFonts w:ascii="Times New Roman"/>
          <w:b w:val="false"/>
          <w:i w:val="false"/>
          <w:color w:val="000000"/>
          <w:sz w:val="28"/>
        </w:rPr>
        <w:t>
      1) құқықтары:</w:t>
      </w:r>
    </w:p>
    <w:bookmarkEnd w:id="508"/>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553" w:id="509"/>
    <w:p>
      <w:pPr>
        <w:spacing w:after="0"/>
        <w:ind w:left="0"/>
        <w:jc w:val="both"/>
      </w:pPr>
      <w:r>
        <w:rPr>
          <w:rFonts w:ascii="Times New Roman"/>
          <w:b w:val="false"/>
          <w:i w:val="false"/>
          <w:color w:val="000000"/>
          <w:sz w:val="28"/>
        </w:rPr>
        <w:t>
      2) міндеттіліктері:</w:t>
      </w:r>
    </w:p>
    <w:bookmarkEnd w:id="509"/>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4" w:id="510"/>
    <w:p>
      <w:pPr>
        <w:spacing w:after="0"/>
        <w:ind w:left="0"/>
        <w:jc w:val="both"/>
      </w:pPr>
      <w:r>
        <w:rPr>
          <w:rFonts w:ascii="Times New Roman"/>
          <w:b w:val="false"/>
          <w:i w:val="false"/>
          <w:color w:val="000000"/>
          <w:sz w:val="28"/>
        </w:rPr>
        <w:t>
      15. Функциялары:</w:t>
      </w:r>
    </w:p>
    <w:bookmarkEnd w:id="510"/>
    <w:bookmarkStart w:name="z555" w:id="511"/>
    <w:p>
      <w:pPr>
        <w:spacing w:after="0"/>
        <w:ind w:left="0"/>
        <w:jc w:val="both"/>
      </w:pPr>
      <w:r>
        <w:rPr>
          <w:rFonts w:ascii="Times New Roman"/>
          <w:b w:val="false"/>
          <w:i w:val="false"/>
          <w:color w:val="000000"/>
          <w:sz w:val="28"/>
        </w:rPr>
        <w:t>
      1) мемлекеттік құқықтық статистиканы қалыптастыру;</w:t>
      </w:r>
    </w:p>
    <w:bookmarkEnd w:id="511"/>
    <w:bookmarkStart w:name="z556" w:id="512"/>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512"/>
    <w:bookmarkStart w:name="z557" w:id="513"/>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513"/>
    <w:bookmarkStart w:name="z558" w:id="514"/>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514"/>
    <w:bookmarkStart w:name="z559" w:id="515"/>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515"/>
    <w:bookmarkStart w:name="z560" w:id="516"/>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516"/>
    <w:bookmarkStart w:name="z561" w:id="517"/>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517"/>
    <w:bookmarkStart w:name="z562" w:id="518"/>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518"/>
    <w:bookmarkStart w:name="z563" w:id="519"/>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519"/>
    <w:bookmarkStart w:name="z564" w:id="520"/>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520"/>
    <w:bookmarkStart w:name="z565" w:id="521"/>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521"/>
    <w:bookmarkStart w:name="z566" w:id="522"/>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522"/>
    <w:bookmarkStart w:name="z567" w:id="523"/>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523"/>
    <w:bookmarkStart w:name="z568" w:id="524"/>
    <w:p>
      <w:pPr>
        <w:spacing w:after="0"/>
        <w:ind w:left="0"/>
        <w:jc w:val="both"/>
      </w:pPr>
      <w:r>
        <w:rPr>
          <w:rFonts w:ascii="Times New Roman"/>
          <w:b w:val="false"/>
          <w:i w:val="false"/>
          <w:color w:val="000000"/>
          <w:sz w:val="28"/>
        </w:rPr>
        <w:t>
      14) құқықтық статистикалық байқауларды жүргізу;</w:t>
      </w:r>
    </w:p>
    <w:bookmarkEnd w:id="524"/>
    <w:bookmarkStart w:name="z569" w:id="525"/>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525"/>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570" w:id="526"/>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526"/>
    <w:bookmarkStart w:name="z571" w:id="527"/>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527"/>
    <w:bookmarkStart w:name="z572" w:id="528"/>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528"/>
    <w:bookmarkStart w:name="z573" w:id="529"/>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6" w:id="530"/>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530"/>
    <w:bookmarkStart w:name="z577" w:id="53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531"/>
    <w:bookmarkStart w:name="z578" w:id="53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532"/>
    <w:bookmarkStart w:name="z579" w:id="533"/>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533"/>
    <w:bookmarkStart w:name="z580" w:id="534"/>
    <w:p>
      <w:pPr>
        <w:spacing w:after="0"/>
        <w:ind w:left="0"/>
        <w:jc w:val="both"/>
      </w:pPr>
      <w:r>
        <w:rPr>
          <w:rFonts w:ascii="Times New Roman"/>
          <w:b w:val="false"/>
          <w:i w:val="false"/>
          <w:color w:val="000000"/>
          <w:sz w:val="28"/>
        </w:rPr>
        <w:t>
      19. Департамент бастығының өкілеттіктері:</w:t>
      </w:r>
    </w:p>
    <w:bookmarkEnd w:id="534"/>
    <w:bookmarkStart w:name="z581" w:id="535"/>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535"/>
    <w:bookmarkStart w:name="z582" w:id="53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536"/>
    <w:bookmarkStart w:name="z583" w:id="537"/>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537"/>
    <w:bookmarkStart w:name="z584" w:id="53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538"/>
    <w:bookmarkStart w:name="z585" w:id="539"/>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539"/>
    <w:bookmarkStart w:name="z586" w:id="540"/>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540"/>
    <w:bookmarkStart w:name="z587" w:id="541"/>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541"/>
    <w:bookmarkStart w:name="z588" w:id="542"/>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542"/>
    <w:bookmarkStart w:name="z589" w:id="543"/>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543"/>
    <w:bookmarkStart w:name="z590" w:id="54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544"/>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1" w:id="545"/>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545"/>
    <w:bookmarkStart w:name="z592" w:id="546"/>
    <w:p>
      <w:pPr>
        <w:spacing w:after="0"/>
        <w:ind w:left="0"/>
        <w:jc w:val="left"/>
      </w:pPr>
      <w:r>
        <w:rPr>
          <w:rFonts w:ascii="Times New Roman"/>
          <w:b/>
          <w:i w:val="false"/>
          <w:color w:val="000000"/>
        </w:rPr>
        <w:t xml:space="preserve"> 4-тарау. Департаменттің мүлкі</w:t>
      </w:r>
    </w:p>
    <w:bookmarkEnd w:id="546"/>
    <w:bookmarkStart w:name="z593" w:id="54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547"/>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594" w:id="54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548"/>
    <w:bookmarkStart w:name="z595" w:id="54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549"/>
    <w:bookmarkStart w:name="z596" w:id="550"/>
    <w:p>
      <w:pPr>
        <w:spacing w:after="0"/>
        <w:ind w:left="0"/>
        <w:jc w:val="left"/>
      </w:pPr>
      <w:r>
        <w:rPr>
          <w:rFonts w:ascii="Times New Roman"/>
          <w:b/>
          <w:i w:val="false"/>
          <w:color w:val="000000"/>
        </w:rPr>
        <w:t xml:space="preserve"> 5-тарау. Департаментті қайта ұйымдастыру және тарату</w:t>
      </w:r>
    </w:p>
    <w:bookmarkEnd w:id="550"/>
    <w:bookmarkStart w:name="z597" w:id="55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551"/>
    <w:bookmarkStart w:name="z598" w:id="552"/>
    <w:p>
      <w:pPr>
        <w:spacing w:after="0"/>
        <w:ind w:left="0"/>
        <w:jc w:val="left"/>
      </w:pPr>
      <w:r>
        <w:rPr>
          <w:rFonts w:ascii="Times New Roman"/>
          <w:b/>
          <w:i w:val="false"/>
          <w:color w:val="000000"/>
        </w:rPr>
        <w:t xml:space="preserve"> 6-тарау. Департамент өкілдерінің қызметін ұйымдастыру</w:t>
      </w:r>
    </w:p>
    <w:bookmarkEnd w:id="552"/>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9-ҚОСЫМША</w:t>
            </w:r>
          </w:p>
        </w:tc>
      </w:tr>
    </w:tbl>
    <w:bookmarkStart w:name="z604" w:id="553"/>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Батыс Қазақстан облысы бойынша департаменті туралы</w:t>
      </w:r>
      <w:r>
        <w:br/>
      </w:r>
      <w:r>
        <w:rPr>
          <w:rFonts w:ascii="Times New Roman"/>
          <w:b/>
          <w:i w:val="false"/>
          <w:color w:val="000000"/>
        </w:rPr>
        <w:t>ЕРЕЖЕСІ</w:t>
      </w:r>
    </w:p>
    <w:bookmarkEnd w:id="553"/>
    <w:bookmarkStart w:name="z605" w:id="554"/>
    <w:p>
      <w:pPr>
        <w:spacing w:after="0"/>
        <w:ind w:left="0"/>
        <w:jc w:val="left"/>
      </w:pPr>
      <w:r>
        <w:rPr>
          <w:rFonts w:ascii="Times New Roman"/>
          <w:b/>
          <w:i w:val="false"/>
          <w:color w:val="000000"/>
        </w:rPr>
        <w:t xml:space="preserve"> 1-тарау. Жалпы ережелер</w:t>
      </w:r>
    </w:p>
    <w:bookmarkEnd w:id="554"/>
    <w:bookmarkStart w:name="z606" w:id="555"/>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Батыс Қазақстан облысы бойынша департаменті (бұдан әрі – Департамент) берілген өкілеттіктер шегінде Батыс Қазақстан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555"/>
    <w:bookmarkStart w:name="z607" w:id="55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556"/>
    <w:bookmarkStart w:name="z608" w:id="557"/>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557"/>
    <w:bookmarkStart w:name="z609" w:id="55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58"/>
    <w:bookmarkStart w:name="z610" w:id="55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559"/>
    <w:bookmarkStart w:name="z611" w:id="56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560"/>
    <w:bookmarkStart w:name="z612" w:id="56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3" w:id="562"/>
    <w:p>
      <w:pPr>
        <w:spacing w:after="0"/>
        <w:ind w:left="0"/>
        <w:jc w:val="both"/>
      </w:pPr>
      <w:r>
        <w:rPr>
          <w:rFonts w:ascii="Times New Roman"/>
          <w:b w:val="false"/>
          <w:i w:val="false"/>
          <w:color w:val="000000"/>
          <w:sz w:val="28"/>
        </w:rPr>
        <w:t>
      8. Заңды тұлғаның орналасқан жері: Қазақстан Республикасы, 090000, Батыс Қазақстан облысы, Орал қаласы, Нұрсұлтан Назарбаев даңғылы, 197.</w:t>
      </w:r>
    </w:p>
    <w:bookmarkEnd w:id="562"/>
    <w:bookmarkStart w:name="z614" w:id="563"/>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Батыс Қазақстан облысы бойынша департаменті" мемлекеттік мекемесі.</w:t>
      </w:r>
    </w:p>
    <w:bookmarkEnd w:id="563"/>
    <w:bookmarkStart w:name="z615" w:id="5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64"/>
    <w:bookmarkStart w:name="z616" w:id="56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7" w:id="56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8" w:id="567"/>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567"/>
    <w:bookmarkStart w:name="z619" w:id="568"/>
    <w:p>
      <w:pPr>
        <w:spacing w:after="0"/>
        <w:ind w:left="0"/>
        <w:jc w:val="both"/>
      </w:pPr>
      <w:r>
        <w:rPr>
          <w:rFonts w:ascii="Times New Roman"/>
          <w:b w:val="false"/>
          <w:i w:val="false"/>
          <w:color w:val="000000"/>
          <w:sz w:val="28"/>
        </w:rPr>
        <w:t>
      13. Міндеттері:</w:t>
      </w:r>
    </w:p>
    <w:bookmarkEnd w:id="568"/>
    <w:bookmarkStart w:name="z620" w:id="569"/>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569"/>
    <w:bookmarkStart w:name="z621" w:id="57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570"/>
    <w:bookmarkStart w:name="z622" w:id="571"/>
    <w:p>
      <w:pPr>
        <w:spacing w:after="0"/>
        <w:ind w:left="0"/>
        <w:jc w:val="both"/>
      </w:pPr>
      <w:r>
        <w:rPr>
          <w:rFonts w:ascii="Times New Roman"/>
          <w:b w:val="false"/>
          <w:i w:val="false"/>
          <w:color w:val="000000"/>
          <w:sz w:val="28"/>
        </w:rPr>
        <w:t>
      14. Өкілеттіктері:</w:t>
      </w:r>
    </w:p>
    <w:bookmarkEnd w:id="571"/>
    <w:bookmarkStart w:name="z623" w:id="572"/>
    <w:p>
      <w:pPr>
        <w:spacing w:after="0"/>
        <w:ind w:left="0"/>
        <w:jc w:val="both"/>
      </w:pPr>
      <w:r>
        <w:rPr>
          <w:rFonts w:ascii="Times New Roman"/>
          <w:b w:val="false"/>
          <w:i w:val="false"/>
          <w:color w:val="000000"/>
          <w:sz w:val="28"/>
        </w:rPr>
        <w:t>
      1) құқықтары:</w:t>
      </w:r>
    </w:p>
    <w:bookmarkEnd w:id="572"/>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624" w:id="573"/>
    <w:p>
      <w:pPr>
        <w:spacing w:after="0"/>
        <w:ind w:left="0"/>
        <w:jc w:val="both"/>
      </w:pPr>
      <w:r>
        <w:rPr>
          <w:rFonts w:ascii="Times New Roman"/>
          <w:b w:val="false"/>
          <w:i w:val="false"/>
          <w:color w:val="000000"/>
          <w:sz w:val="28"/>
        </w:rPr>
        <w:t>
      2) міндеттіліктері:</w:t>
      </w:r>
    </w:p>
    <w:bookmarkEnd w:id="573"/>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5" w:id="574"/>
    <w:p>
      <w:pPr>
        <w:spacing w:after="0"/>
        <w:ind w:left="0"/>
        <w:jc w:val="both"/>
      </w:pPr>
      <w:r>
        <w:rPr>
          <w:rFonts w:ascii="Times New Roman"/>
          <w:b w:val="false"/>
          <w:i w:val="false"/>
          <w:color w:val="000000"/>
          <w:sz w:val="28"/>
        </w:rPr>
        <w:t>
      15. Функциялары:</w:t>
      </w:r>
    </w:p>
    <w:bookmarkEnd w:id="574"/>
    <w:bookmarkStart w:name="z626" w:id="575"/>
    <w:p>
      <w:pPr>
        <w:spacing w:after="0"/>
        <w:ind w:left="0"/>
        <w:jc w:val="both"/>
      </w:pPr>
      <w:r>
        <w:rPr>
          <w:rFonts w:ascii="Times New Roman"/>
          <w:b w:val="false"/>
          <w:i w:val="false"/>
          <w:color w:val="000000"/>
          <w:sz w:val="28"/>
        </w:rPr>
        <w:t>
      1) мемлекеттік құқықтық статистиканы қалыптастыру;</w:t>
      </w:r>
    </w:p>
    <w:bookmarkEnd w:id="575"/>
    <w:bookmarkStart w:name="z627" w:id="576"/>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576"/>
    <w:bookmarkStart w:name="z628" w:id="577"/>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577"/>
    <w:bookmarkStart w:name="z629" w:id="578"/>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578"/>
    <w:bookmarkStart w:name="z630" w:id="579"/>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579"/>
    <w:bookmarkStart w:name="z631" w:id="580"/>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580"/>
    <w:bookmarkStart w:name="z632" w:id="581"/>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581"/>
    <w:bookmarkStart w:name="z633" w:id="582"/>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582"/>
    <w:bookmarkStart w:name="z634" w:id="583"/>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583"/>
    <w:bookmarkStart w:name="z635" w:id="584"/>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584"/>
    <w:bookmarkStart w:name="z636" w:id="585"/>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585"/>
    <w:bookmarkStart w:name="z637" w:id="586"/>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586"/>
    <w:bookmarkStart w:name="z638" w:id="587"/>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587"/>
    <w:bookmarkStart w:name="z639" w:id="588"/>
    <w:p>
      <w:pPr>
        <w:spacing w:after="0"/>
        <w:ind w:left="0"/>
        <w:jc w:val="both"/>
      </w:pPr>
      <w:r>
        <w:rPr>
          <w:rFonts w:ascii="Times New Roman"/>
          <w:b w:val="false"/>
          <w:i w:val="false"/>
          <w:color w:val="000000"/>
          <w:sz w:val="28"/>
        </w:rPr>
        <w:t>
      14) құқықтық статистикалық байқауларды жүргізу;</w:t>
      </w:r>
    </w:p>
    <w:bookmarkEnd w:id="588"/>
    <w:bookmarkStart w:name="z640" w:id="589"/>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58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641" w:id="590"/>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590"/>
    <w:bookmarkStart w:name="z642" w:id="591"/>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591"/>
    <w:bookmarkStart w:name="z643" w:id="592"/>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592"/>
    <w:bookmarkStart w:name="z644" w:id="593"/>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6" w:id="594"/>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7" w:id="595"/>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595"/>
    <w:bookmarkStart w:name="z648" w:id="596"/>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596"/>
    <w:bookmarkStart w:name="z649" w:id="59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597"/>
    <w:bookmarkStart w:name="z650" w:id="598"/>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598"/>
    <w:bookmarkStart w:name="z651" w:id="599"/>
    <w:p>
      <w:pPr>
        <w:spacing w:after="0"/>
        <w:ind w:left="0"/>
        <w:jc w:val="both"/>
      </w:pPr>
      <w:r>
        <w:rPr>
          <w:rFonts w:ascii="Times New Roman"/>
          <w:b w:val="false"/>
          <w:i w:val="false"/>
          <w:color w:val="000000"/>
          <w:sz w:val="28"/>
        </w:rPr>
        <w:t>
      19. Департамент бастығының өкілеттіктері:</w:t>
      </w:r>
    </w:p>
    <w:bookmarkEnd w:id="599"/>
    <w:bookmarkStart w:name="z652" w:id="600"/>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600"/>
    <w:bookmarkStart w:name="z653" w:id="601"/>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601"/>
    <w:bookmarkStart w:name="z654" w:id="602"/>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602"/>
    <w:bookmarkStart w:name="z655" w:id="60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603"/>
    <w:bookmarkStart w:name="z656" w:id="604"/>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604"/>
    <w:bookmarkStart w:name="z657" w:id="605"/>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605"/>
    <w:bookmarkStart w:name="z658" w:id="606"/>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606"/>
    <w:bookmarkStart w:name="z659" w:id="607"/>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607"/>
    <w:bookmarkStart w:name="z660" w:id="608"/>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608"/>
    <w:bookmarkStart w:name="z661" w:id="60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09"/>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62" w:id="610"/>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610"/>
    <w:bookmarkStart w:name="z663" w:id="611"/>
    <w:p>
      <w:pPr>
        <w:spacing w:after="0"/>
        <w:ind w:left="0"/>
        <w:jc w:val="left"/>
      </w:pPr>
      <w:r>
        <w:rPr>
          <w:rFonts w:ascii="Times New Roman"/>
          <w:b/>
          <w:i w:val="false"/>
          <w:color w:val="000000"/>
        </w:rPr>
        <w:t xml:space="preserve"> 4-тарау. Департаменттің мүлкі</w:t>
      </w:r>
    </w:p>
    <w:bookmarkEnd w:id="611"/>
    <w:bookmarkStart w:name="z664" w:id="61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612"/>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665" w:id="613"/>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613"/>
    <w:bookmarkStart w:name="z666" w:id="61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614"/>
    <w:bookmarkStart w:name="z667" w:id="615"/>
    <w:p>
      <w:pPr>
        <w:spacing w:after="0"/>
        <w:ind w:left="0"/>
        <w:jc w:val="left"/>
      </w:pPr>
      <w:r>
        <w:rPr>
          <w:rFonts w:ascii="Times New Roman"/>
          <w:b/>
          <w:i w:val="false"/>
          <w:color w:val="000000"/>
        </w:rPr>
        <w:t xml:space="preserve"> 5-тарау. Департаментті қайта ұйымдастыру және тарату</w:t>
      </w:r>
    </w:p>
    <w:bookmarkEnd w:id="615"/>
    <w:bookmarkStart w:name="z668" w:id="6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616"/>
    <w:bookmarkStart w:name="z669" w:id="617"/>
    <w:p>
      <w:pPr>
        <w:spacing w:after="0"/>
        <w:ind w:left="0"/>
        <w:jc w:val="left"/>
      </w:pPr>
      <w:r>
        <w:rPr>
          <w:rFonts w:ascii="Times New Roman"/>
          <w:b/>
          <w:i w:val="false"/>
          <w:color w:val="000000"/>
        </w:rPr>
        <w:t xml:space="preserve"> 6-тарау. Департамент өкілдерінің қызметін ұйымдастыру</w:t>
      </w:r>
    </w:p>
    <w:bookmarkEnd w:id="617"/>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10-ҚОСЫМША</w:t>
            </w:r>
          </w:p>
        </w:tc>
      </w:tr>
    </w:tbl>
    <w:bookmarkStart w:name="z675" w:id="61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Жамбыл облысы бойынша департаменті туралы</w:t>
      </w:r>
      <w:r>
        <w:br/>
      </w:r>
      <w:r>
        <w:rPr>
          <w:rFonts w:ascii="Times New Roman"/>
          <w:b/>
          <w:i w:val="false"/>
          <w:color w:val="000000"/>
        </w:rPr>
        <w:t>ЕРЕЖЕСІ</w:t>
      </w:r>
    </w:p>
    <w:bookmarkEnd w:id="618"/>
    <w:bookmarkStart w:name="z676" w:id="619"/>
    <w:p>
      <w:pPr>
        <w:spacing w:after="0"/>
        <w:ind w:left="0"/>
        <w:jc w:val="left"/>
      </w:pPr>
      <w:r>
        <w:rPr>
          <w:rFonts w:ascii="Times New Roman"/>
          <w:b/>
          <w:i w:val="false"/>
          <w:color w:val="000000"/>
        </w:rPr>
        <w:t xml:space="preserve"> 1-тарау. Жалпы ережелер</w:t>
      </w:r>
    </w:p>
    <w:bookmarkEnd w:id="619"/>
    <w:bookmarkStart w:name="z677" w:id="620"/>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Жамбыл облысы бойынша департаменті (бұдан әрі – Департамент) берілген өкілеттіктер шегінде Жамбыл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620"/>
    <w:bookmarkStart w:name="z678" w:id="6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621"/>
    <w:bookmarkStart w:name="z679" w:id="622"/>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622"/>
    <w:bookmarkStart w:name="z680" w:id="62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23"/>
    <w:bookmarkStart w:name="z681" w:id="624"/>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624"/>
    <w:bookmarkStart w:name="z682" w:id="62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625"/>
    <w:bookmarkStart w:name="z683" w:id="62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4" w:id="627"/>
    <w:p>
      <w:pPr>
        <w:spacing w:after="0"/>
        <w:ind w:left="0"/>
        <w:jc w:val="both"/>
      </w:pPr>
      <w:r>
        <w:rPr>
          <w:rFonts w:ascii="Times New Roman"/>
          <w:b w:val="false"/>
          <w:i w:val="false"/>
          <w:color w:val="000000"/>
          <w:sz w:val="28"/>
        </w:rPr>
        <w:t>
      8. Заңды тұлғаның орналасқан жері: Қазақстан Республикасы, 080009, Жамбыл облысы, Тараз қаласы, "Қарасу" шағын ауданы, 15 А ғимараты.</w:t>
      </w:r>
    </w:p>
    <w:bookmarkEnd w:id="627"/>
    <w:bookmarkStart w:name="z685" w:id="628"/>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Жамбыл облысы бойынша департаменті" мемлекеттік мекемесі.</w:t>
      </w:r>
    </w:p>
    <w:bookmarkEnd w:id="628"/>
    <w:bookmarkStart w:name="z686" w:id="62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29"/>
    <w:bookmarkStart w:name="z687" w:id="63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8" w:id="63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9" w:id="632"/>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632"/>
    <w:bookmarkStart w:name="z690" w:id="633"/>
    <w:p>
      <w:pPr>
        <w:spacing w:after="0"/>
        <w:ind w:left="0"/>
        <w:jc w:val="both"/>
      </w:pPr>
      <w:r>
        <w:rPr>
          <w:rFonts w:ascii="Times New Roman"/>
          <w:b w:val="false"/>
          <w:i w:val="false"/>
          <w:color w:val="000000"/>
          <w:sz w:val="28"/>
        </w:rPr>
        <w:t>
      13. Міндеттері:</w:t>
      </w:r>
    </w:p>
    <w:bookmarkEnd w:id="633"/>
    <w:bookmarkStart w:name="z691" w:id="634"/>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634"/>
    <w:bookmarkStart w:name="z692" w:id="635"/>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635"/>
    <w:bookmarkStart w:name="z693" w:id="636"/>
    <w:p>
      <w:pPr>
        <w:spacing w:after="0"/>
        <w:ind w:left="0"/>
        <w:jc w:val="both"/>
      </w:pPr>
      <w:r>
        <w:rPr>
          <w:rFonts w:ascii="Times New Roman"/>
          <w:b w:val="false"/>
          <w:i w:val="false"/>
          <w:color w:val="000000"/>
          <w:sz w:val="28"/>
        </w:rPr>
        <w:t>
      14. Өкілеттіктері:</w:t>
      </w:r>
    </w:p>
    <w:bookmarkEnd w:id="636"/>
    <w:bookmarkStart w:name="z694" w:id="637"/>
    <w:p>
      <w:pPr>
        <w:spacing w:after="0"/>
        <w:ind w:left="0"/>
        <w:jc w:val="both"/>
      </w:pPr>
      <w:r>
        <w:rPr>
          <w:rFonts w:ascii="Times New Roman"/>
          <w:b w:val="false"/>
          <w:i w:val="false"/>
          <w:color w:val="000000"/>
          <w:sz w:val="28"/>
        </w:rPr>
        <w:t>
      1) құқықтары:</w:t>
      </w:r>
    </w:p>
    <w:bookmarkEnd w:id="637"/>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695" w:id="638"/>
    <w:p>
      <w:pPr>
        <w:spacing w:after="0"/>
        <w:ind w:left="0"/>
        <w:jc w:val="both"/>
      </w:pPr>
      <w:r>
        <w:rPr>
          <w:rFonts w:ascii="Times New Roman"/>
          <w:b w:val="false"/>
          <w:i w:val="false"/>
          <w:color w:val="000000"/>
          <w:sz w:val="28"/>
        </w:rPr>
        <w:t>
      2) міндеттіліктері:</w:t>
      </w:r>
    </w:p>
    <w:bookmarkEnd w:id="638"/>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6" w:id="639"/>
    <w:p>
      <w:pPr>
        <w:spacing w:after="0"/>
        <w:ind w:left="0"/>
        <w:jc w:val="both"/>
      </w:pPr>
      <w:r>
        <w:rPr>
          <w:rFonts w:ascii="Times New Roman"/>
          <w:b w:val="false"/>
          <w:i w:val="false"/>
          <w:color w:val="000000"/>
          <w:sz w:val="28"/>
        </w:rPr>
        <w:t>
      15. Функциялары:</w:t>
      </w:r>
    </w:p>
    <w:bookmarkEnd w:id="639"/>
    <w:bookmarkStart w:name="z697" w:id="640"/>
    <w:p>
      <w:pPr>
        <w:spacing w:after="0"/>
        <w:ind w:left="0"/>
        <w:jc w:val="both"/>
      </w:pPr>
      <w:r>
        <w:rPr>
          <w:rFonts w:ascii="Times New Roman"/>
          <w:b w:val="false"/>
          <w:i w:val="false"/>
          <w:color w:val="000000"/>
          <w:sz w:val="28"/>
        </w:rPr>
        <w:t>
      1) мемлекеттік құқықтық статистиканы қалыптастыру;</w:t>
      </w:r>
    </w:p>
    <w:bookmarkEnd w:id="640"/>
    <w:bookmarkStart w:name="z698" w:id="641"/>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641"/>
    <w:bookmarkStart w:name="z699" w:id="642"/>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642"/>
    <w:bookmarkStart w:name="z700" w:id="643"/>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643"/>
    <w:bookmarkStart w:name="z701" w:id="644"/>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644"/>
    <w:bookmarkStart w:name="z702" w:id="645"/>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645"/>
    <w:bookmarkStart w:name="z703" w:id="646"/>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646"/>
    <w:bookmarkStart w:name="z704" w:id="647"/>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647"/>
    <w:bookmarkStart w:name="z705" w:id="648"/>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648"/>
    <w:bookmarkStart w:name="z706" w:id="649"/>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649"/>
    <w:bookmarkStart w:name="z707" w:id="650"/>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650"/>
    <w:bookmarkStart w:name="z708" w:id="651"/>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651"/>
    <w:bookmarkStart w:name="z709" w:id="652"/>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652"/>
    <w:bookmarkStart w:name="z710" w:id="653"/>
    <w:p>
      <w:pPr>
        <w:spacing w:after="0"/>
        <w:ind w:left="0"/>
        <w:jc w:val="both"/>
      </w:pPr>
      <w:r>
        <w:rPr>
          <w:rFonts w:ascii="Times New Roman"/>
          <w:b w:val="false"/>
          <w:i w:val="false"/>
          <w:color w:val="000000"/>
          <w:sz w:val="28"/>
        </w:rPr>
        <w:t>
      14) құқықтық статистикалық байқауларды жүргізу;</w:t>
      </w:r>
    </w:p>
    <w:bookmarkEnd w:id="653"/>
    <w:bookmarkStart w:name="z711" w:id="654"/>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654"/>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712" w:id="655"/>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655"/>
    <w:bookmarkStart w:name="z713" w:id="656"/>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656"/>
    <w:bookmarkStart w:name="z714" w:id="657"/>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657"/>
    <w:bookmarkStart w:name="z715" w:id="658"/>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7" w:id="659"/>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8" w:id="660"/>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660"/>
    <w:bookmarkStart w:name="z719" w:id="66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661"/>
    <w:bookmarkStart w:name="z720" w:id="66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662"/>
    <w:bookmarkStart w:name="z721" w:id="663"/>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663"/>
    <w:bookmarkStart w:name="z722" w:id="664"/>
    <w:p>
      <w:pPr>
        <w:spacing w:after="0"/>
        <w:ind w:left="0"/>
        <w:jc w:val="both"/>
      </w:pPr>
      <w:r>
        <w:rPr>
          <w:rFonts w:ascii="Times New Roman"/>
          <w:b w:val="false"/>
          <w:i w:val="false"/>
          <w:color w:val="000000"/>
          <w:sz w:val="28"/>
        </w:rPr>
        <w:t>
      19. Департамент бастығының өкілеттіктері:</w:t>
      </w:r>
    </w:p>
    <w:bookmarkEnd w:id="664"/>
    <w:bookmarkStart w:name="z723" w:id="665"/>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665"/>
    <w:bookmarkStart w:name="z724" w:id="66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666"/>
    <w:bookmarkStart w:name="z725" w:id="667"/>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667"/>
    <w:bookmarkStart w:name="z726" w:id="66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668"/>
    <w:bookmarkStart w:name="z727" w:id="669"/>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669"/>
    <w:bookmarkStart w:name="z728" w:id="670"/>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670"/>
    <w:bookmarkStart w:name="z729" w:id="671"/>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671"/>
    <w:bookmarkStart w:name="z730" w:id="672"/>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672"/>
    <w:bookmarkStart w:name="z731" w:id="673"/>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673"/>
    <w:bookmarkStart w:name="z732" w:id="67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674"/>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33" w:id="675"/>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675"/>
    <w:bookmarkStart w:name="z734" w:id="676"/>
    <w:p>
      <w:pPr>
        <w:spacing w:after="0"/>
        <w:ind w:left="0"/>
        <w:jc w:val="left"/>
      </w:pPr>
      <w:r>
        <w:rPr>
          <w:rFonts w:ascii="Times New Roman"/>
          <w:b/>
          <w:i w:val="false"/>
          <w:color w:val="000000"/>
        </w:rPr>
        <w:t xml:space="preserve"> 4-тарау. Департаменттің мүлкі</w:t>
      </w:r>
    </w:p>
    <w:bookmarkEnd w:id="676"/>
    <w:bookmarkStart w:name="z735" w:id="67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677"/>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736" w:id="67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678"/>
    <w:bookmarkStart w:name="z737" w:id="67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679"/>
    <w:bookmarkStart w:name="z738" w:id="680"/>
    <w:p>
      <w:pPr>
        <w:spacing w:after="0"/>
        <w:ind w:left="0"/>
        <w:jc w:val="left"/>
      </w:pPr>
      <w:r>
        <w:rPr>
          <w:rFonts w:ascii="Times New Roman"/>
          <w:b/>
          <w:i w:val="false"/>
          <w:color w:val="000000"/>
        </w:rPr>
        <w:t xml:space="preserve"> 5-тарау. Департаментті қайта ұйымдастыру және тарату</w:t>
      </w:r>
    </w:p>
    <w:bookmarkEnd w:id="680"/>
    <w:bookmarkStart w:name="z739" w:id="6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681"/>
    <w:bookmarkStart w:name="z740" w:id="682"/>
    <w:p>
      <w:pPr>
        <w:spacing w:after="0"/>
        <w:ind w:left="0"/>
        <w:jc w:val="left"/>
      </w:pPr>
      <w:r>
        <w:rPr>
          <w:rFonts w:ascii="Times New Roman"/>
          <w:b/>
          <w:i w:val="false"/>
          <w:color w:val="000000"/>
        </w:rPr>
        <w:t xml:space="preserve"> 6-тарау. Департамент өкілдерінің қызметін ұйымдастыру</w:t>
      </w:r>
    </w:p>
    <w:bookmarkEnd w:id="682"/>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11-ҚОСЫМША</w:t>
            </w:r>
          </w:p>
        </w:tc>
      </w:tr>
    </w:tbl>
    <w:bookmarkStart w:name="z746" w:id="683"/>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Жетісу облысы бойынша департаменті туралы</w:t>
      </w:r>
      <w:r>
        <w:br/>
      </w:r>
      <w:r>
        <w:rPr>
          <w:rFonts w:ascii="Times New Roman"/>
          <w:b/>
          <w:i w:val="false"/>
          <w:color w:val="000000"/>
        </w:rPr>
        <w:t>ЕРЕЖЕСІ</w:t>
      </w:r>
    </w:p>
    <w:bookmarkEnd w:id="683"/>
    <w:bookmarkStart w:name="z747" w:id="684"/>
    <w:p>
      <w:pPr>
        <w:spacing w:after="0"/>
        <w:ind w:left="0"/>
        <w:jc w:val="left"/>
      </w:pPr>
      <w:r>
        <w:rPr>
          <w:rFonts w:ascii="Times New Roman"/>
          <w:b/>
          <w:i w:val="false"/>
          <w:color w:val="000000"/>
        </w:rPr>
        <w:t xml:space="preserve"> 1-тарау. Жалпы ережелер</w:t>
      </w:r>
    </w:p>
    <w:bookmarkEnd w:id="684"/>
    <w:bookmarkStart w:name="z748" w:id="685"/>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Жетісу облысы бойынша департаменті (бұдан әрі – Департамент) берілген өкілеттіктер шегінде Жетісу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685"/>
    <w:bookmarkStart w:name="z749" w:id="68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686"/>
    <w:bookmarkStart w:name="z750" w:id="687"/>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687"/>
    <w:bookmarkStart w:name="z751" w:id="68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88"/>
    <w:bookmarkStart w:name="z752" w:id="68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689"/>
    <w:bookmarkStart w:name="z753" w:id="69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690"/>
    <w:bookmarkStart w:name="z754" w:id="69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5" w:id="692"/>
    <w:p>
      <w:pPr>
        <w:spacing w:after="0"/>
        <w:ind w:left="0"/>
        <w:jc w:val="both"/>
      </w:pPr>
      <w:r>
        <w:rPr>
          <w:rFonts w:ascii="Times New Roman"/>
          <w:b w:val="false"/>
          <w:i w:val="false"/>
          <w:color w:val="000000"/>
          <w:sz w:val="28"/>
        </w:rPr>
        <w:t>
      8. Заңды тұлғаның орналасқан жері: Қазақстан Республикасы, 040000, Жетісу облысы, Талдықорған қаласы, Абылайхан көшесі, құрылыс 160.</w:t>
      </w:r>
    </w:p>
    <w:bookmarkEnd w:id="692"/>
    <w:bookmarkStart w:name="z756" w:id="693"/>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Жетісу облысы бойынша департаменті" мемлекеттік мекемесі.</w:t>
      </w:r>
    </w:p>
    <w:bookmarkEnd w:id="693"/>
    <w:bookmarkStart w:name="z757" w:id="69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94"/>
    <w:bookmarkStart w:name="z758" w:id="69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9" w:id="69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0" w:id="697"/>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697"/>
    <w:bookmarkStart w:name="z761" w:id="698"/>
    <w:p>
      <w:pPr>
        <w:spacing w:after="0"/>
        <w:ind w:left="0"/>
        <w:jc w:val="both"/>
      </w:pPr>
      <w:r>
        <w:rPr>
          <w:rFonts w:ascii="Times New Roman"/>
          <w:b w:val="false"/>
          <w:i w:val="false"/>
          <w:color w:val="000000"/>
          <w:sz w:val="28"/>
        </w:rPr>
        <w:t>
      13. Міндеттері:</w:t>
      </w:r>
    </w:p>
    <w:bookmarkEnd w:id="698"/>
    <w:bookmarkStart w:name="z762" w:id="699"/>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699"/>
    <w:bookmarkStart w:name="z763" w:id="70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700"/>
    <w:bookmarkStart w:name="z764" w:id="701"/>
    <w:p>
      <w:pPr>
        <w:spacing w:after="0"/>
        <w:ind w:left="0"/>
        <w:jc w:val="both"/>
      </w:pPr>
      <w:r>
        <w:rPr>
          <w:rFonts w:ascii="Times New Roman"/>
          <w:b w:val="false"/>
          <w:i w:val="false"/>
          <w:color w:val="000000"/>
          <w:sz w:val="28"/>
        </w:rPr>
        <w:t>
      14. Өкілеттіктері:</w:t>
      </w:r>
    </w:p>
    <w:bookmarkEnd w:id="701"/>
    <w:bookmarkStart w:name="z765" w:id="702"/>
    <w:p>
      <w:pPr>
        <w:spacing w:after="0"/>
        <w:ind w:left="0"/>
        <w:jc w:val="both"/>
      </w:pPr>
      <w:r>
        <w:rPr>
          <w:rFonts w:ascii="Times New Roman"/>
          <w:b w:val="false"/>
          <w:i w:val="false"/>
          <w:color w:val="000000"/>
          <w:sz w:val="28"/>
        </w:rPr>
        <w:t>
      1) құқықтары:</w:t>
      </w:r>
    </w:p>
    <w:bookmarkEnd w:id="702"/>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766" w:id="703"/>
    <w:p>
      <w:pPr>
        <w:spacing w:after="0"/>
        <w:ind w:left="0"/>
        <w:jc w:val="both"/>
      </w:pPr>
      <w:r>
        <w:rPr>
          <w:rFonts w:ascii="Times New Roman"/>
          <w:b w:val="false"/>
          <w:i w:val="false"/>
          <w:color w:val="000000"/>
          <w:sz w:val="28"/>
        </w:rPr>
        <w:t>
      2) міндеттіліктері:</w:t>
      </w:r>
    </w:p>
    <w:bookmarkEnd w:id="703"/>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7" w:id="704"/>
    <w:p>
      <w:pPr>
        <w:spacing w:after="0"/>
        <w:ind w:left="0"/>
        <w:jc w:val="both"/>
      </w:pPr>
      <w:r>
        <w:rPr>
          <w:rFonts w:ascii="Times New Roman"/>
          <w:b w:val="false"/>
          <w:i w:val="false"/>
          <w:color w:val="000000"/>
          <w:sz w:val="28"/>
        </w:rPr>
        <w:t>
      15. Функциялары:</w:t>
      </w:r>
    </w:p>
    <w:bookmarkEnd w:id="704"/>
    <w:bookmarkStart w:name="z768" w:id="705"/>
    <w:p>
      <w:pPr>
        <w:spacing w:after="0"/>
        <w:ind w:left="0"/>
        <w:jc w:val="both"/>
      </w:pPr>
      <w:r>
        <w:rPr>
          <w:rFonts w:ascii="Times New Roman"/>
          <w:b w:val="false"/>
          <w:i w:val="false"/>
          <w:color w:val="000000"/>
          <w:sz w:val="28"/>
        </w:rPr>
        <w:t>
      1) мемлекеттік құқықтық статистиканы қалыптастыру;</w:t>
      </w:r>
    </w:p>
    <w:bookmarkEnd w:id="705"/>
    <w:bookmarkStart w:name="z769" w:id="706"/>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706"/>
    <w:bookmarkStart w:name="z770" w:id="707"/>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707"/>
    <w:bookmarkStart w:name="z771" w:id="708"/>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708"/>
    <w:bookmarkStart w:name="z772" w:id="709"/>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709"/>
    <w:bookmarkStart w:name="z773" w:id="710"/>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710"/>
    <w:bookmarkStart w:name="z774" w:id="711"/>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711"/>
    <w:bookmarkStart w:name="z775" w:id="712"/>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712"/>
    <w:bookmarkStart w:name="z776" w:id="713"/>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713"/>
    <w:bookmarkStart w:name="z777" w:id="714"/>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714"/>
    <w:bookmarkStart w:name="z778" w:id="715"/>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715"/>
    <w:bookmarkStart w:name="z779" w:id="716"/>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716"/>
    <w:bookmarkStart w:name="z780" w:id="717"/>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717"/>
    <w:bookmarkStart w:name="z781" w:id="718"/>
    <w:p>
      <w:pPr>
        <w:spacing w:after="0"/>
        <w:ind w:left="0"/>
        <w:jc w:val="both"/>
      </w:pPr>
      <w:r>
        <w:rPr>
          <w:rFonts w:ascii="Times New Roman"/>
          <w:b w:val="false"/>
          <w:i w:val="false"/>
          <w:color w:val="000000"/>
          <w:sz w:val="28"/>
        </w:rPr>
        <w:t>
      14) құқықтық статистикалық байқауларды жүргізу;</w:t>
      </w:r>
    </w:p>
    <w:bookmarkEnd w:id="718"/>
    <w:bookmarkStart w:name="z782" w:id="719"/>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71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783" w:id="720"/>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720"/>
    <w:bookmarkStart w:name="z784" w:id="721"/>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721"/>
    <w:bookmarkStart w:name="z785" w:id="722"/>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722"/>
    <w:bookmarkStart w:name="z786" w:id="723"/>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8" w:id="724"/>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9" w:id="725"/>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725"/>
    <w:bookmarkStart w:name="z790" w:id="726"/>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726"/>
    <w:bookmarkStart w:name="z791" w:id="72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727"/>
    <w:bookmarkStart w:name="z792" w:id="728"/>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728"/>
    <w:bookmarkStart w:name="z793" w:id="729"/>
    <w:p>
      <w:pPr>
        <w:spacing w:after="0"/>
        <w:ind w:left="0"/>
        <w:jc w:val="both"/>
      </w:pPr>
      <w:r>
        <w:rPr>
          <w:rFonts w:ascii="Times New Roman"/>
          <w:b w:val="false"/>
          <w:i w:val="false"/>
          <w:color w:val="000000"/>
          <w:sz w:val="28"/>
        </w:rPr>
        <w:t>
      19. Департамент бастығының өкілеттіктері:</w:t>
      </w:r>
    </w:p>
    <w:bookmarkEnd w:id="729"/>
    <w:bookmarkStart w:name="z794" w:id="730"/>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730"/>
    <w:bookmarkStart w:name="z795" w:id="731"/>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731"/>
    <w:bookmarkStart w:name="z796" w:id="732"/>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732"/>
    <w:bookmarkStart w:name="z797" w:id="73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733"/>
    <w:bookmarkStart w:name="z798" w:id="734"/>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734"/>
    <w:bookmarkStart w:name="z799" w:id="735"/>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735"/>
    <w:bookmarkStart w:name="z800" w:id="736"/>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736"/>
    <w:bookmarkStart w:name="z801" w:id="737"/>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737"/>
    <w:bookmarkStart w:name="z802" w:id="738"/>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738"/>
    <w:bookmarkStart w:name="z803" w:id="73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739"/>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4" w:id="740"/>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740"/>
    <w:bookmarkStart w:name="z805" w:id="741"/>
    <w:p>
      <w:pPr>
        <w:spacing w:after="0"/>
        <w:ind w:left="0"/>
        <w:jc w:val="left"/>
      </w:pPr>
      <w:r>
        <w:rPr>
          <w:rFonts w:ascii="Times New Roman"/>
          <w:b/>
          <w:i w:val="false"/>
          <w:color w:val="000000"/>
        </w:rPr>
        <w:t xml:space="preserve"> 4-тарау. Департаменттің мүлкі</w:t>
      </w:r>
    </w:p>
    <w:bookmarkEnd w:id="741"/>
    <w:bookmarkStart w:name="z806" w:id="74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742"/>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807" w:id="743"/>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743"/>
    <w:bookmarkStart w:name="z808" w:id="74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744"/>
    <w:bookmarkStart w:name="z809" w:id="745"/>
    <w:p>
      <w:pPr>
        <w:spacing w:after="0"/>
        <w:ind w:left="0"/>
        <w:jc w:val="left"/>
      </w:pPr>
      <w:r>
        <w:rPr>
          <w:rFonts w:ascii="Times New Roman"/>
          <w:b/>
          <w:i w:val="false"/>
          <w:color w:val="000000"/>
        </w:rPr>
        <w:t xml:space="preserve"> 5-тарау. Департаментті қайта ұйымдастыру және тарату</w:t>
      </w:r>
    </w:p>
    <w:bookmarkEnd w:id="745"/>
    <w:bookmarkStart w:name="z810" w:id="74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746"/>
    <w:bookmarkStart w:name="z811" w:id="747"/>
    <w:p>
      <w:pPr>
        <w:spacing w:after="0"/>
        <w:ind w:left="0"/>
        <w:jc w:val="left"/>
      </w:pPr>
      <w:r>
        <w:rPr>
          <w:rFonts w:ascii="Times New Roman"/>
          <w:b/>
          <w:i w:val="false"/>
          <w:color w:val="000000"/>
        </w:rPr>
        <w:t xml:space="preserve"> 6-тарау. Департамент өкілдерінің қызметін ұйымдастыру</w:t>
      </w:r>
    </w:p>
    <w:bookmarkEnd w:id="747"/>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12-ҚОСЫМША</w:t>
            </w:r>
          </w:p>
        </w:tc>
      </w:tr>
    </w:tbl>
    <w:bookmarkStart w:name="z817" w:id="74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Қарағанды облысы бойынша департаменті туралы</w:t>
      </w:r>
      <w:r>
        <w:br/>
      </w:r>
      <w:r>
        <w:rPr>
          <w:rFonts w:ascii="Times New Roman"/>
          <w:b/>
          <w:i w:val="false"/>
          <w:color w:val="000000"/>
        </w:rPr>
        <w:t>ЕРЕЖЕСІ</w:t>
      </w:r>
    </w:p>
    <w:bookmarkEnd w:id="748"/>
    <w:bookmarkStart w:name="z818" w:id="749"/>
    <w:p>
      <w:pPr>
        <w:spacing w:after="0"/>
        <w:ind w:left="0"/>
        <w:jc w:val="left"/>
      </w:pPr>
      <w:r>
        <w:rPr>
          <w:rFonts w:ascii="Times New Roman"/>
          <w:b/>
          <w:i w:val="false"/>
          <w:color w:val="000000"/>
        </w:rPr>
        <w:t xml:space="preserve"> 1-тарау. Жалпы ережелер</w:t>
      </w:r>
    </w:p>
    <w:bookmarkEnd w:id="749"/>
    <w:bookmarkStart w:name="z819" w:id="750"/>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Қарағанды облысы бойынша департаменті (бұдан әрі – Департамент) берілген өкілеттіктер шегінде Қарағанды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750"/>
    <w:bookmarkStart w:name="z820" w:id="75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751"/>
    <w:bookmarkStart w:name="z821" w:id="752"/>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752"/>
    <w:bookmarkStart w:name="z822" w:id="75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53"/>
    <w:bookmarkStart w:name="z823" w:id="754"/>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754"/>
    <w:bookmarkStart w:name="z824" w:id="75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755"/>
    <w:bookmarkStart w:name="z825" w:id="75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6" w:id="757"/>
    <w:p>
      <w:pPr>
        <w:spacing w:after="0"/>
        <w:ind w:left="0"/>
        <w:jc w:val="both"/>
      </w:pPr>
      <w:r>
        <w:rPr>
          <w:rFonts w:ascii="Times New Roman"/>
          <w:b w:val="false"/>
          <w:i w:val="false"/>
          <w:color w:val="000000"/>
          <w:sz w:val="28"/>
        </w:rPr>
        <w:t>
      8. Заңды тұлғаның орналасқан жері: Қазақстан Республикасы, 100012, Қарағанды облысы, Қарағанды қаласы, Қазыбек би атындағы аудан, Жамбыл көшесі, 97.</w:t>
      </w:r>
    </w:p>
    <w:bookmarkEnd w:id="757"/>
    <w:bookmarkStart w:name="z827" w:id="758"/>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Қарағанды облысы бойынша департаменті" мемлекеттік мекемесі.</w:t>
      </w:r>
    </w:p>
    <w:bookmarkEnd w:id="758"/>
    <w:bookmarkStart w:name="z828" w:id="75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59"/>
    <w:bookmarkStart w:name="z829" w:id="76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0" w:id="76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1" w:id="762"/>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762"/>
    <w:bookmarkStart w:name="z832" w:id="763"/>
    <w:p>
      <w:pPr>
        <w:spacing w:after="0"/>
        <w:ind w:left="0"/>
        <w:jc w:val="both"/>
      </w:pPr>
      <w:r>
        <w:rPr>
          <w:rFonts w:ascii="Times New Roman"/>
          <w:b w:val="false"/>
          <w:i w:val="false"/>
          <w:color w:val="000000"/>
          <w:sz w:val="28"/>
        </w:rPr>
        <w:t>
      13. Міндеттері:</w:t>
      </w:r>
    </w:p>
    <w:bookmarkEnd w:id="763"/>
    <w:bookmarkStart w:name="z833" w:id="764"/>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764"/>
    <w:bookmarkStart w:name="z834" w:id="765"/>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765"/>
    <w:bookmarkStart w:name="z835" w:id="766"/>
    <w:p>
      <w:pPr>
        <w:spacing w:after="0"/>
        <w:ind w:left="0"/>
        <w:jc w:val="both"/>
      </w:pPr>
      <w:r>
        <w:rPr>
          <w:rFonts w:ascii="Times New Roman"/>
          <w:b w:val="false"/>
          <w:i w:val="false"/>
          <w:color w:val="000000"/>
          <w:sz w:val="28"/>
        </w:rPr>
        <w:t>
      14. Өкілеттіктері:</w:t>
      </w:r>
    </w:p>
    <w:bookmarkEnd w:id="766"/>
    <w:bookmarkStart w:name="z836" w:id="767"/>
    <w:p>
      <w:pPr>
        <w:spacing w:after="0"/>
        <w:ind w:left="0"/>
        <w:jc w:val="both"/>
      </w:pPr>
      <w:r>
        <w:rPr>
          <w:rFonts w:ascii="Times New Roman"/>
          <w:b w:val="false"/>
          <w:i w:val="false"/>
          <w:color w:val="000000"/>
          <w:sz w:val="28"/>
        </w:rPr>
        <w:t>
      1) құқықтары:</w:t>
      </w:r>
    </w:p>
    <w:bookmarkEnd w:id="767"/>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837" w:id="768"/>
    <w:p>
      <w:pPr>
        <w:spacing w:after="0"/>
        <w:ind w:left="0"/>
        <w:jc w:val="both"/>
      </w:pPr>
      <w:r>
        <w:rPr>
          <w:rFonts w:ascii="Times New Roman"/>
          <w:b w:val="false"/>
          <w:i w:val="false"/>
          <w:color w:val="000000"/>
          <w:sz w:val="28"/>
        </w:rPr>
        <w:t>
      2) міндеттіліктері:</w:t>
      </w:r>
    </w:p>
    <w:bookmarkEnd w:id="768"/>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8" w:id="769"/>
    <w:p>
      <w:pPr>
        <w:spacing w:after="0"/>
        <w:ind w:left="0"/>
        <w:jc w:val="both"/>
      </w:pPr>
      <w:r>
        <w:rPr>
          <w:rFonts w:ascii="Times New Roman"/>
          <w:b w:val="false"/>
          <w:i w:val="false"/>
          <w:color w:val="000000"/>
          <w:sz w:val="28"/>
        </w:rPr>
        <w:t>
      15. Функциялары:</w:t>
      </w:r>
    </w:p>
    <w:bookmarkEnd w:id="769"/>
    <w:bookmarkStart w:name="z839" w:id="770"/>
    <w:p>
      <w:pPr>
        <w:spacing w:after="0"/>
        <w:ind w:left="0"/>
        <w:jc w:val="both"/>
      </w:pPr>
      <w:r>
        <w:rPr>
          <w:rFonts w:ascii="Times New Roman"/>
          <w:b w:val="false"/>
          <w:i w:val="false"/>
          <w:color w:val="000000"/>
          <w:sz w:val="28"/>
        </w:rPr>
        <w:t>
      1) мемлекеттік құқықтық статистиканы қалыптастыру;</w:t>
      </w:r>
    </w:p>
    <w:bookmarkEnd w:id="770"/>
    <w:bookmarkStart w:name="z840" w:id="771"/>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771"/>
    <w:bookmarkStart w:name="z841" w:id="772"/>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772"/>
    <w:bookmarkStart w:name="z842" w:id="773"/>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773"/>
    <w:bookmarkStart w:name="z843" w:id="774"/>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774"/>
    <w:bookmarkStart w:name="z844" w:id="775"/>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775"/>
    <w:bookmarkStart w:name="z845" w:id="776"/>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776"/>
    <w:bookmarkStart w:name="z846" w:id="777"/>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777"/>
    <w:bookmarkStart w:name="z847" w:id="778"/>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778"/>
    <w:bookmarkStart w:name="z848" w:id="779"/>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779"/>
    <w:bookmarkStart w:name="z849" w:id="780"/>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780"/>
    <w:bookmarkStart w:name="z850" w:id="781"/>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781"/>
    <w:bookmarkStart w:name="z851" w:id="782"/>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782"/>
    <w:bookmarkStart w:name="z852" w:id="783"/>
    <w:p>
      <w:pPr>
        <w:spacing w:after="0"/>
        <w:ind w:left="0"/>
        <w:jc w:val="both"/>
      </w:pPr>
      <w:r>
        <w:rPr>
          <w:rFonts w:ascii="Times New Roman"/>
          <w:b w:val="false"/>
          <w:i w:val="false"/>
          <w:color w:val="000000"/>
          <w:sz w:val="28"/>
        </w:rPr>
        <w:t>
      14) құқықтық статистикалық байқауларды жүргізу;</w:t>
      </w:r>
    </w:p>
    <w:bookmarkEnd w:id="783"/>
    <w:bookmarkStart w:name="z853" w:id="784"/>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784"/>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854" w:id="785"/>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785"/>
    <w:bookmarkStart w:name="z855" w:id="786"/>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786"/>
    <w:bookmarkStart w:name="z856" w:id="787"/>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787"/>
    <w:bookmarkStart w:name="z857" w:id="788"/>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59" w:id="789"/>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60" w:id="790"/>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790"/>
    <w:bookmarkStart w:name="z861" w:id="79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791"/>
    <w:bookmarkStart w:name="z862" w:id="79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792"/>
    <w:bookmarkStart w:name="z863" w:id="793"/>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793"/>
    <w:bookmarkStart w:name="z864" w:id="794"/>
    <w:p>
      <w:pPr>
        <w:spacing w:after="0"/>
        <w:ind w:left="0"/>
        <w:jc w:val="both"/>
      </w:pPr>
      <w:r>
        <w:rPr>
          <w:rFonts w:ascii="Times New Roman"/>
          <w:b w:val="false"/>
          <w:i w:val="false"/>
          <w:color w:val="000000"/>
          <w:sz w:val="28"/>
        </w:rPr>
        <w:t>
      19. Департамент бастығының өкілеттіктері:</w:t>
      </w:r>
    </w:p>
    <w:bookmarkEnd w:id="794"/>
    <w:bookmarkStart w:name="z865" w:id="795"/>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795"/>
    <w:bookmarkStart w:name="z866" w:id="79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796"/>
    <w:bookmarkStart w:name="z867" w:id="797"/>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797"/>
    <w:bookmarkStart w:name="z868" w:id="79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798"/>
    <w:bookmarkStart w:name="z869" w:id="799"/>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799"/>
    <w:bookmarkStart w:name="z870" w:id="800"/>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800"/>
    <w:bookmarkStart w:name="z871" w:id="801"/>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801"/>
    <w:bookmarkStart w:name="z872" w:id="802"/>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802"/>
    <w:bookmarkStart w:name="z873" w:id="803"/>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803"/>
    <w:bookmarkStart w:name="z874" w:id="80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04"/>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5" w:id="805"/>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805"/>
    <w:bookmarkStart w:name="z876" w:id="806"/>
    <w:p>
      <w:pPr>
        <w:spacing w:after="0"/>
        <w:ind w:left="0"/>
        <w:jc w:val="left"/>
      </w:pPr>
      <w:r>
        <w:rPr>
          <w:rFonts w:ascii="Times New Roman"/>
          <w:b/>
          <w:i w:val="false"/>
          <w:color w:val="000000"/>
        </w:rPr>
        <w:t xml:space="preserve"> 4-тарау. Департаменттің мүлкі</w:t>
      </w:r>
    </w:p>
    <w:bookmarkEnd w:id="806"/>
    <w:bookmarkStart w:name="z877" w:id="80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807"/>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878" w:id="80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808"/>
    <w:bookmarkStart w:name="z879" w:id="80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809"/>
    <w:bookmarkStart w:name="z880" w:id="810"/>
    <w:p>
      <w:pPr>
        <w:spacing w:after="0"/>
        <w:ind w:left="0"/>
        <w:jc w:val="left"/>
      </w:pPr>
      <w:r>
        <w:rPr>
          <w:rFonts w:ascii="Times New Roman"/>
          <w:b/>
          <w:i w:val="false"/>
          <w:color w:val="000000"/>
        </w:rPr>
        <w:t xml:space="preserve"> 5-тарау. Департаментті қайта ұйымдастыру және тарату</w:t>
      </w:r>
    </w:p>
    <w:bookmarkEnd w:id="810"/>
    <w:bookmarkStart w:name="z881" w:id="8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811"/>
    <w:bookmarkStart w:name="z882" w:id="812"/>
    <w:p>
      <w:pPr>
        <w:spacing w:after="0"/>
        <w:ind w:left="0"/>
        <w:jc w:val="left"/>
      </w:pPr>
      <w:r>
        <w:rPr>
          <w:rFonts w:ascii="Times New Roman"/>
          <w:b/>
          <w:i w:val="false"/>
          <w:color w:val="000000"/>
        </w:rPr>
        <w:t xml:space="preserve"> 6-тарау. Департамент өкілдерінің қызметін ұйымдастыру</w:t>
      </w:r>
    </w:p>
    <w:bookmarkEnd w:id="812"/>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13-ҚОСЫМША</w:t>
            </w:r>
          </w:p>
        </w:tc>
      </w:tr>
    </w:tbl>
    <w:bookmarkStart w:name="z888" w:id="813"/>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Қостанай облысы бойынша департаменті туралы</w:t>
      </w:r>
      <w:r>
        <w:br/>
      </w:r>
      <w:r>
        <w:rPr>
          <w:rFonts w:ascii="Times New Roman"/>
          <w:b/>
          <w:i w:val="false"/>
          <w:color w:val="000000"/>
        </w:rPr>
        <w:t>ЕРЕЖЕСІ</w:t>
      </w:r>
    </w:p>
    <w:bookmarkEnd w:id="813"/>
    <w:bookmarkStart w:name="z889" w:id="814"/>
    <w:p>
      <w:pPr>
        <w:spacing w:after="0"/>
        <w:ind w:left="0"/>
        <w:jc w:val="left"/>
      </w:pPr>
      <w:r>
        <w:rPr>
          <w:rFonts w:ascii="Times New Roman"/>
          <w:b/>
          <w:i w:val="false"/>
          <w:color w:val="000000"/>
        </w:rPr>
        <w:t xml:space="preserve"> 1-тарау. Жалпы ережелер</w:t>
      </w:r>
    </w:p>
    <w:bookmarkEnd w:id="814"/>
    <w:bookmarkStart w:name="z890" w:id="815"/>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Қостанай облысы бойынша департаменті (бұдан әрі – Департамент) берілген өкілеттіктер шегінде Қостанай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815"/>
    <w:bookmarkStart w:name="z891" w:id="81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816"/>
    <w:bookmarkStart w:name="z892" w:id="817"/>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817"/>
    <w:bookmarkStart w:name="z893" w:id="81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18"/>
    <w:bookmarkStart w:name="z894" w:id="81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819"/>
    <w:bookmarkStart w:name="z895" w:id="82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820"/>
    <w:bookmarkStart w:name="z896" w:id="82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7" w:id="822"/>
    <w:p>
      <w:pPr>
        <w:spacing w:after="0"/>
        <w:ind w:left="0"/>
        <w:jc w:val="both"/>
      </w:pPr>
      <w:r>
        <w:rPr>
          <w:rFonts w:ascii="Times New Roman"/>
          <w:b w:val="false"/>
          <w:i w:val="false"/>
          <w:color w:val="000000"/>
          <w:sz w:val="28"/>
        </w:rPr>
        <w:t>
      8. Заңды тұлғаның орналасқан жері: Қазақстан Республикасы, 110003, Қостанай облысы, Қостанай қаласы, Темірбаев көшесі, 13.</w:t>
      </w:r>
    </w:p>
    <w:bookmarkEnd w:id="822"/>
    <w:bookmarkStart w:name="z898" w:id="823"/>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Қостанай облысы бойынша департаменті" мемлекеттік мекемесі.</w:t>
      </w:r>
    </w:p>
    <w:bookmarkEnd w:id="823"/>
    <w:bookmarkStart w:name="z899" w:id="82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24"/>
    <w:bookmarkStart w:name="z900" w:id="82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1" w:id="82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2" w:id="827"/>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827"/>
    <w:bookmarkStart w:name="z903" w:id="828"/>
    <w:p>
      <w:pPr>
        <w:spacing w:after="0"/>
        <w:ind w:left="0"/>
        <w:jc w:val="both"/>
      </w:pPr>
      <w:r>
        <w:rPr>
          <w:rFonts w:ascii="Times New Roman"/>
          <w:b w:val="false"/>
          <w:i w:val="false"/>
          <w:color w:val="000000"/>
          <w:sz w:val="28"/>
        </w:rPr>
        <w:t>
      13. Міндеттері:</w:t>
      </w:r>
    </w:p>
    <w:bookmarkEnd w:id="828"/>
    <w:bookmarkStart w:name="z904" w:id="829"/>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829"/>
    <w:bookmarkStart w:name="z905" w:id="83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830"/>
    <w:bookmarkStart w:name="z906" w:id="831"/>
    <w:p>
      <w:pPr>
        <w:spacing w:after="0"/>
        <w:ind w:left="0"/>
        <w:jc w:val="both"/>
      </w:pPr>
      <w:r>
        <w:rPr>
          <w:rFonts w:ascii="Times New Roman"/>
          <w:b w:val="false"/>
          <w:i w:val="false"/>
          <w:color w:val="000000"/>
          <w:sz w:val="28"/>
        </w:rPr>
        <w:t>
      14. Өкілеттіктері:</w:t>
      </w:r>
    </w:p>
    <w:bookmarkEnd w:id="831"/>
    <w:bookmarkStart w:name="z907" w:id="832"/>
    <w:p>
      <w:pPr>
        <w:spacing w:after="0"/>
        <w:ind w:left="0"/>
        <w:jc w:val="both"/>
      </w:pPr>
      <w:r>
        <w:rPr>
          <w:rFonts w:ascii="Times New Roman"/>
          <w:b w:val="false"/>
          <w:i w:val="false"/>
          <w:color w:val="000000"/>
          <w:sz w:val="28"/>
        </w:rPr>
        <w:t>
      1) құқықтары:</w:t>
      </w:r>
    </w:p>
    <w:bookmarkEnd w:id="832"/>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908" w:id="833"/>
    <w:p>
      <w:pPr>
        <w:spacing w:after="0"/>
        <w:ind w:left="0"/>
        <w:jc w:val="both"/>
      </w:pPr>
      <w:r>
        <w:rPr>
          <w:rFonts w:ascii="Times New Roman"/>
          <w:b w:val="false"/>
          <w:i w:val="false"/>
          <w:color w:val="000000"/>
          <w:sz w:val="28"/>
        </w:rPr>
        <w:t>
      2) міндеттіліктері:</w:t>
      </w:r>
    </w:p>
    <w:bookmarkEnd w:id="833"/>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9" w:id="834"/>
    <w:p>
      <w:pPr>
        <w:spacing w:after="0"/>
        <w:ind w:left="0"/>
        <w:jc w:val="both"/>
      </w:pPr>
      <w:r>
        <w:rPr>
          <w:rFonts w:ascii="Times New Roman"/>
          <w:b w:val="false"/>
          <w:i w:val="false"/>
          <w:color w:val="000000"/>
          <w:sz w:val="28"/>
        </w:rPr>
        <w:t>
      15. Функциялары:</w:t>
      </w:r>
    </w:p>
    <w:bookmarkEnd w:id="834"/>
    <w:bookmarkStart w:name="z910" w:id="835"/>
    <w:p>
      <w:pPr>
        <w:spacing w:after="0"/>
        <w:ind w:left="0"/>
        <w:jc w:val="both"/>
      </w:pPr>
      <w:r>
        <w:rPr>
          <w:rFonts w:ascii="Times New Roman"/>
          <w:b w:val="false"/>
          <w:i w:val="false"/>
          <w:color w:val="000000"/>
          <w:sz w:val="28"/>
        </w:rPr>
        <w:t>
      1) мемлекеттік құқықтық статистиканы қалыптастыру;</w:t>
      </w:r>
    </w:p>
    <w:bookmarkEnd w:id="835"/>
    <w:bookmarkStart w:name="z911" w:id="836"/>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836"/>
    <w:bookmarkStart w:name="z912" w:id="837"/>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837"/>
    <w:bookmarkStart w:name="z913" w:id="838"/>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838"/>
    <w:bookmarkStart w:name="z914" w:id="839"/>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839"/>
    <w:bookmarkStart w:name="z915" w:id="840"/>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840"/>
    <w:bookmarkStart w:name="z916" w:id="841"/>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841"/>
    <w:bookmarkStart w:name="z917" w:id="842"/>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842"/>
    <w:bookmarkStart w:name="z918" w:id="843"/>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843"/>
    <w:bookmarkStart w:name="z919" w:id="844"/>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844"/>
    <w:bookmarkStart w:name="z920" w:id="845"/>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845"/>
    <w:bookmarkStart w:name="z921" w:id="846"/>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846"/>
    <w:bookmarkStart w:name="z922" w:id="847"/>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847"/>
    <w:bookmarkStart w:name="z923" w:id="848"/>
    <w:p>
      <w:pPr>
        <w:spacing w:after="0"/>
        <w:ind w:left="0"/>
        <w:jc w:val="both"/>
      </w:pPr>
      <w:r>
        <w:rPr>
          <w:rFonts w:ascii="Times New Roman"/>
          <w:b w:val="false"/>
          <w:i w:val="false"/>
          <w:color w:val="000000"/>
          <w:sz w:val="28"/>
        </w:rPr>
        <w:t>
      14) құқықтық статистикалық байқауларды жүргізу;</w:t>
      </w:r>
    </w:p>
    <w:bookmarkEnd w:id="848"/>
    <w:bookmarkStart w:name="z924" w:id="849"/>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84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925" w:id="850"/>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850"/>
    <w:bookmarkStart w:name="z926" w:id="851"/>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851"/>
    <w:bookmarkStart w:name="z927" w:id="852"/>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852"/>
    <w:bookmarkStart w:name="z928" w:id="853"/>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0" w:id="854"/>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31" w:id="855"/>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855"/>
    <w:bookmarkStart w:name="z932" w:id="856"/>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856"/>
    <w:bookmarkStart w:name="z933" w:id="857"/>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857"/>
    <w:bookmarkStart w:name="z934" w:id="858"/>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858"/>
    <w:bookmarkStart w:name="z935" w:id="859"/>
    <w:p>
      <w:pPr>
        <w:spacing w:after="0"/>
        <w:ind w:left="0"/>
        <w:jc w:val="both"/>
      </w:pPr>
      <w:r>
        <w:rPr>
          <w:rFonts w:ascii="Times New Roman"/>
          <w:b w:val="false"/>
          <w:i w:val="false"/>
          <w:color w:val="000000"/>
          <w:sz w:val="28"/>
        </w:rPr>
        <w:t>
      19. Департамент бастығының өкілеттіктері:</w:t>
      </w:r>
    </w:p>
    <w:bookmarkEnd w:id="859"/>
    <w:bookmarkStart w:name="z936" w:id="860"/>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860"/>
    <w:bookmarkStart w:name="z937" w:id="861"/>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861"/>
    <w:bookmarkStart w:name="z938" w:id="862"/>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862"/>
    <w:bookmarkStart w:name="z939" w:id="86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863"/>
    <w:bookmarkStart w:name="z940" w:id="864"/>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864"/>
    <w:bookmarkStart w:name="z941" w:id="865"/>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865"/>
    <w:bookmarkStart w:name="z942" w:id="866"/>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866"/>
    <w:bookmarkStart w:name="z943" w:id="867"/>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867"/>
    <w:bookmarkStart w:name="z944" w:id="868"/>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868"/>
    <w:bookmarkStart w:name="z945" w:id="869"/>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69"/>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46" w:id="870"/>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870"/>
    <w:bookmarkStart w:name="z947" w:id="871"/>
    <w:p>
      <w:pPr>
        <w:spacing w:after="0"/>
        <w:ind w:left="0"/>
        <w:jc w:val="left"/>
      </w:pPr>
      <w:r>
        <w:rPr>
          <w:rFonts w:ascii="Times New Roman"/>
          <w:b/>
          <w:i w:val="false"/>
          <w:color w:val="000000"/>
        </w:rPr>
        <w:t xml:space="preserve"> 4-тарау. Департаменттің мүлкі</w:t>
      </w:r>
    </w:p>
    <w:bookmarkEnd w:id="871"/>
    <w:bookmarkStart w:name="z948" w:id="87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872"/>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949" w:id="873"/>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873"/>
    <w:bookmarkStart w:name="z950" w:id="874"/>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874"/>
    <w:bookmarkStart w:name="z951" w:id="875"/>
    <w:p>
      <w:pPr>
        <w:spacing w:after="0"/>
        <w:ind w:left="0"/>
        <w:jc w:val="left"/>
      </w:pPr>
      <w:r>
        <w:rPr>
          <w:rFonts w:ascii="Times New Roman"/>
          <w:b/>
          <w:i w:val="false"/>
          <w:color w:val="000000"/>
        </w:rPr>
        <w:t xml:space="preserve"> 5-тарау. Департаментті қайта ұйымдастыру және тарату</w:t>
      </w:r>
    </w:p>
    <w:bookmarkEnd w:id="875"/>
    <w:bookmarkStart w:name="z952" w:id="87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876"/>
    <w:bookmarkStart w:name="z953" w:id="877"/>
    <w:p>
      <w:pPr>
        <w:spacing w:after="0"/>
        <w:ind w:left="0"/>
        <w:jc w:val="left"/>
      </w:pPr>
      <w:r>
        <w:rPr>
          <w:rFonts w:ascii="Times New Roman"/>
          <w:b/>
          <w:i w:val="false"/>
          <w:color w:val="000000"/>
        </w:rPr>
        <w:t xml:space="preserve"> 6-тарау. Департамент өкілдерінің қызметін ұйымдастыру</w:t>
      </w:r>
    </w:p>
    <w:bookmarkEnd w:id="877"/>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14-ҚОСЫМША</w:t>
            </w:r>
          </w:p>
        </w:tc>
      </w:tr>
    </w:tbl>
    <w:bookmarkStart w:name="z959" w:id="87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Қызылорда облысы бойынша департаменті туралы</w:t>
      </w:r>
      <w:r>
        <w:br/>
      </w:r>
      <w:r>
        <w:rPr>
          <w:rFonts w:ascii="Times New Roman"/>
          <w:b/>
          <w:i w:val="false"/>
          <w:color w:val="000000"/>
        </w:rPr>
        <w:t>ЕРЕЖЕСІ</w:t>
      </w:r>
    </w:p>
    <w:bookmarkEnd w:id="878"/>
    <w:bookmarkStart w:name="z960" w:id="879"/>
    <w:p>
      <w:pPr>
        <w:spacing w:after="0"/>
        <w:ind w:left="0"/>
        <w:jc w:val="left"/>
      </w:pPr>
      <w:r>
        <w:rPr>
          <w:rFonts w:ascii="Times New Roman"/>
          <w:b/>
          <w:i w:val="false"/>
          <w:color w:val="000000"/>
        </w:rPr>
        <w:t xml:space="preserve"> 1-тарау. Жалпы ережелер</w:t>
      </w:r>
    </w:p>
    <w:bookmarkEnd w:id="879"/>
    <w:bookmarkStart w:name="z961" w:id="880"/>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Қызылорда облысы бойынша департаменті (бұдан әрі – Департамент) берілген өкілеттіктер шегінде Қызылорда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880"/>
    <w:bookmarkStart w:name="z962" w:id="88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881"/>
    <w:bookmarkStart w:name="z963" w:id="882"/>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882"/>
    <w:bookmarkStart w:name="z964" w:id="88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83"/>
    <w:bookmarkStart w:name="z965" w:id="884"/>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884"/>
    <w:bookmarkStart w:name="z966" w:id="88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885"/>
    <w:bookmarkStart w:name="z967" w:id="88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8" w:id="887"/>
    <w:p>
      <w:pPr>
        <w:spacing w:after="0"/>
        <w:ind w:left="0"/>
        <w:jc w:val="both"/>
      </w:pPr>
      <w:r>
        <w:rPr>
          <w:rFonts w:ascii="Times New Roman"/>
          <w:b w:val="false"/>
          <w:i w:val="false"/>
          <w:color w:val="000000"/>
          <w:sz w:val="28"/>
        </w:rPr>
        <w:t>
      8. Заңды тұлғаның орналасқан жері: Қазақстан Республикасы, 120015, Қызылорда облысы, Қызылорда қаласы, К. Байсейітова көшесі, 104 "А".</w:t>
      </w:r>
    </w:p>
    <w:bookmarkEnd w:id="887"/>
    <w:bookmarkStart w:name="z969" w:id="888"/>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Қызылорда облысы бойынша департаменті" мемлекеттік мекемесі.</w:t>
      </w:r>
    </w:p>
    <w:bookmarkEnd w:id="888"/>
    <w:bookmarkStart w:name="z970" w:id="88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89"/>
    <w:bookmarkStart w:name="z971" w:id="89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2" w:id="891"/>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3" w:id="892"/>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892"/>
    <w:bookmarkStart w:name="z974" w:id="893"/>
    <w:p>
      <w:pPr>
        <w:spacing w:after="0"/>
        <w:ind w:left="0"/>
        <w:jc w:val="both"/>
      </w:pPr>
      <w:r>
        <w:rPr>
          <w:rFonts w:ascii="Times New Roman"/>
          <w:b w:val="false"/>
          <w:i w:val="false"/>
          <w:color w:val="000000"/>
          <w:sz w:val="28"/>
        </w:rPr>
        <w:t>
      13. Міндеттері:</w:t>
      </w:r>
    </w:p>
    <w:bookmarkEnd w:id="893"/>
    <w:bookmarkStart w:name="z975" w:id="894"/>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894"/>
    <w:bookmarkStart w:name="z976" w:id="895"/>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895"/>
    <w:bookmarkStart w:name="z977" w:id="896"/>
    <w:p>
      <w:pPr>
        <w:spacing w:after="0"/>
        <w:ind w:left="0"/>
        <w:jc w:val="both"/>
      </w:pPr>
      <w:r>
        <w:rPr>
          <w:rFonts w:ascii="Times New Roman"/>
          <w:b w:val="false"/>
          <w:i w:val="false"/>
          <w:color w:val="000000"/>
          <w:sz w:val="28"/>
        </w:rPr>
        <w:t>
      14. Өкілеттіктері:</w:t>
      </w:r>
    </w:p>
    <w:bookmarkEnd w:id="896"/>
    <w:bookmarkStart w:name="z978" w:id="897"/>
    <w:p>
      <w:pPr>
        <w:spacing w:after="0"/>
        <w:ind w:left="0"/>
        <w:jc w:val="both"/>
      </w:pPr>
      <w:r>
        <w:rPr>
          <w:rFonts w:ascii="Times New Roman"/>
          <w:b w:val="false"/>
          <w:i w:val="false"/>
          <w:color w:val="000000"/>
          <w:sz w:val="28"/>
        </w:rPr>
        <w:t>
      1) құқықтары:</w:t>
      </w:r>
    </w:p>
    <w:bookmarkEnd w:id="897"/>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979" w:id="898"/>
    <w:p>
      <w:pPr>
        <w:spacing w:after="0"/>
        <w:ind w:left="0"/>
        <w:jc w:val="both"/>
      </w:pPr>
      <w:r>
        <w:rPr>
          <w:rFonts w:ascii="Times New Roman"/>
          <w:b w:val="false"/>
          <w:i w:val="false"/>
          <w:color w:val="000000"/>
          <w:sz w:val="28"/>
        </w:rPr>
        <w:t>
      2) міндеттіліктері:</w:t>
      </w:r>
    </w:p>
    <w:bookmarkEnd w:id="898"/>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0" w:id="899"/>
    <w:p>
      <w:pPr>
        <w:spacing w:after="0"/>
        <w:ind w:left="0"/>
        <w:jc w:val="both"/>
      </w:pPr>
      <w:r>
        <w:rPr>
          <w:rFonts w:ascii="Times New Roman"/>
          <w:b w:val="false"/>
          <w:i w:val="false"/>
          <w:color w:val="000000"/>
          <w:sz w:val="28"/>
        </w:rPr>
        <w:t>
      15. Функциялары:</w:t>
      </w:r>
    </w:p>
    <w:bookmarkEnd w:id="899"/>
    <w:bookmarkStart w:name="z981" w:id="900"/>
    <w:p>
      <w:pPr>
        <w:spacing w:after="0"/>
        <w:ind w:left="0"/>
        <w:jc w:val="both"/>
      </w:pPr>
      <w:r>
        <w:rPr>
          <w:rFonts w:ascii="Times New Roman"/>
          <w:b w:val="false"/>
          <w:i w:val="false"/>
          <w:color w:val="000000"/>
          <w:sz w:val="28"/>
        </w:rPr>
        <w:t>
      1) мемлекеттік құқықтық статистиканы қалыптастыру;</w:t>
      </w:r>
    </w:p>
    <w:bookmarkEnd w:id="900"/>
    <w:bookmarkStart w:name="z982" w:id="901"/>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901"/>
    <w:bookmarkStart w:name="z983" w:id="902"/>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902"/>
    <w:bookmarkStart w:name="z984" w:id="903"/>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903"/>
    <w:bookmarkStart w:name="z985" w:id="904"/>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904"/>
    <w:bookmarkStart w:name="z986" w:id="905"/>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905"/>
    <w:bookmarkStart w:name="z987" w:id="906"/>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906"/>
    <w:bookmarkStart w:name="z988" w:id="907"/>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907"/>
    <w:bookmarkStart w:name="z989" w:id="908"/>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908"/>
    <w:bookmarkStart w:name="z990" w:id="909"/>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909"/>
    <w:bookmarkStart w:name="z991" w:id="910"/>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910"/>
    <w:bookmarkStart w:name="z992" w:id="911"/>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911"/>
    <w:bookmarkStart w:name="z993" w:id="912"/>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912"/>
    <w:bookmarkStart w:name="z994" w:id="913"/>
    <w:p>
      <w:pPr>
        <w:spacing w:after="0"/>
        <w:ind w:left="0"/>
        <w:jc w:val="both"/>
      </w:pPr>
      <w:r>
        <w:rPr>
          <w:rFonts w:ascii="Times New Roman"/>
          <w:b w:val="false"/>
          <w:i w:val="false"/>
          <w:color w:val="000000"/>
          <w:sz w:val="28"/>
        </w:rPr>
        <w:t>
      14) құқықтық статистикалық байқауларды жүргізу;</w:t>
      </w:r>
    </w:p>
    <w:bookmarkEnd w:id="913"/>
    <w:bookmarkStart w:name="z995" w:id="914"/>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914"/>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996" w:id="915"/>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915"/>
    <w:bookmarkStart w:name="z997" w:id="916"/>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916"/>
    <w:bookmarkStart w:name="z998" w:id="917"/>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917"/>
    <w:bookmarkStart w:name="z999" w:id="918"/>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9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01" w:id="919"/>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02" w:id="920"/>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920"/>
    <w:bookmarkStart w:name="z1003" w:id="921"/>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921"/>
    <w:bookmarkStart w:name="z1004" w:id="922"/>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922"/>
    <w:bookmarkStart w:name="z1005" w:id="923"/>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923"/>
    <w:bookmarkStart w:name="z1006" w:id="924"/>
    <w:p>
      <w:pPr>
        <w:spacing w:after="0"/>
        <w:ind w:left="0"/>
        <w:jc w:val="both"/>
      </w:pPr>
      <w:r>
        <w:rPr>
          <w:rFonts w:ascii="Times New Roman"/>
          <w:b w:val="false"/>
          <w:i w:val="false"/>
          <w:color w:val="000000"/>
          <w:sz w:val="28"/>
        </w:rPr>
        <w:t>
      19. Департамент бастығының өкілеттіктері:</w:t>
      </w:r>
    </w:p>
    <w:bookmarkEnd w:id="924"/>
    <w:bookmarkStart w:name="z1007" w:id="925"/>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925"/>
    <w:bookmarkStart w:name="z1008" w:id="926"/>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926"/>
    <w:bookmarkStart w:name="z1009" w:id="927"/>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927"/>
    <w:bookmarkStart w:name="z1010" w:id="92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928"/>
    <w:bookmarkStart w:name="z1011" w:id="929"/>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929"/>
    <w:bookmarkStart w:name="z1012" w:id="930"/>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930"/>
    <w:bookmarkStart w:name="z1013" w:id="931"/>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931"/>
    <w:bookmarkStart w:name="z1014" w:id="932"/>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932"/>
    <w:bookmarkStart w:name="z1015" w:id="933"/>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933"/>
    <w:bookmarkStart w:name="z1016" w:id="934"/>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34"/>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7" w:id="935"/>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935"/>
    <w:bookmarkStart w:name="z1018" w:id="936"/>
    <w:p>
      <w:pPr>
        <w:spacing w:after="0"/>
        <w:ind w:left="0"/>
        <w:jc w:val="left"/>
      </w:pPr>
      <w:r>
        <w:rPr>
          <w:rFonts w:ascii="Times New Roman"/>
          <w:b/>
          <w:i w:val="false"/>
          <w:color w:val="000000"/>
        </w:rPr>
        <w:t xml:space="preserve"> 4-тарау. Департаменттің мүлкі</w:t>
      </w:r>
    </w:p>
    <w:bookmarkEnd w:id="936"/>
    <w:bookmarkStart w:name="z1019" w:id="93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937"/>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020" w:id="938"/>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938"/>
    <w:bookmarkStart w:name="z1021" w:id="939"/>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939"/>
    <w:bookmarkStart w:name="z1022" w:id="940"/>
    <w:p>
      <w:pPr>
        <w:spacing w:after="0"/>
        <w:ind w:left="0"/>
        <w:jc w:val="left"/>
      </w:pPr>
      <w:r>
        <w:rPr>
          <w:rFonts w:ascii="Times New Roman"/>
          <w:b/>
          <w:i w:val="false"/>
          <w:color w:val="000000"/>
        </w:rPr>
        <w:t xml:space="preserve"> 5-тарау. Департаментті қайта ұйымдастыру және тарату</w:t>
      </w:r>
    </w:p>
    <w:bookmarkEnd w:id="940"/>
    <w:bookmarkStart w:name="z1023" w:id="9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941"/>
    <w:bookmarkStart w:name="z1024" w:id="942"/>
    <w:p>
      <w:pPr>
        <w:spacing w:after="0"/>
        <w:ind w:left="0"/>
        <w:jc w:val="left"/>
      </w:pPr>
      <w:r>
        <w:rPr>
          <w:rFonts w:ascii="Times New Roman"/>
          <w:b/>
          <w:i w:val="false"/>
          <w:color w:val="000000"/>
        </w:rPr>
        <w:t xml:space="preserve"> 6-тарау. Департамент өкілдерінің қызметін ұйымдастыру</w:t>
      </w:r>
    </w:p>
    <w:bookmarkEnd w:id="942"/>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15-ҚОСЫМША</w:t>
            </w:r>
          </w:p>
        </w:tc>
      </w:tr>
    </w:tbl>
    <w:bookmarkStart w:name="z1030" w:id="943"/>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Маңғыстау облысы бойынша департаменті туралы</w:t>
      </w:r>
      <w:r>
        <w:br/>
      </w:r>
      <w:r>
        <w:rPr>
          <w:rFonts w:ascii="Times New Roman"/>
          <w:b/>
          <w:i w:val="false"/>
          <w:color w:val="000000"/>
        </w:rPr>
        <w:t>ЕРЕЖЕСІ</w:t>
      </w:r>
    </w:p>
    <w:bookmarkEnd w:id="943"/>
    <w:bookmarkStart w:name="z1031" w:id="944"/>
    <w:p>
      <w:pPr>
        <w:spacing w:after="0"/>
        <w:ind w:left="0"/>
        <w:jc w:val="left"/>
      </w:pPr>
      <w:r>
        <w:rPr>
          <w:rFonts w:ascii="Times New Roman"/>
          <w:b/>
          <w:i w:val="false"/>
          <w:color w:val="000000"/>
        </w:rPr>
        <w:t xml:space="preserve"> 1-тарау. Жалпы ережелер</w:t>
      </w:r>
    </w:p>
    <w:bookmarkEnd w:id="944"/>
    <w:bookmarkStart w:name="z1032" w:id="945"/>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Маңғыстау облысы бойынша департаменті (бұдан әрі – Департамент) берілген өкілеттіктер шегінде Маңғыстау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945"/>
    <w:bookmarkStart w:name="z1033" w:id="94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946"/>
    <w:bookmarkStart w:name="z1034" w:id="947"/>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947"/>
    <w:bookmarkStart w:name="z1035" w:id="94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48"/>
    <w:bookmarkStart w:name="z1036" w:id="949"/>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949"/>
    <w:bookmarkStart w:name="z1037" w:id="95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950"/>
    <w:bookmarkStart w:name="z1038" w:id="95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9" w:id="952"/>
    <w:p>
      <w:pPr>
        <w:spacing w:after="0"/>
        <w:ind w:left="0"/>
        <w:jc w:val="both"/>
      </w:pPr>
      <w:r>
        <w:rPr>
          <w:rFonts w:ascii="Times New Roman"/>
          <w:b w:val="false"/>
          <w:i w:val="false"/>
          <w:color w:val="000000"/>
          <w:sz w:val="28"/>
        </w:rPr>
        <w:t>
      8. Заңды тұлғаның орналасқан жері: Қазақстан Республикасы, 130000, Маңғыстау облысы, Ақтау қаласы, 9 шағын ауданы, 23/2 ғимараты.</w:t>
      </w:r>
    </w:p>
    <w:bookmarkEnd w:id="952"/>
    <w:bookmarkStart w:name="z1040" w:id="953"/>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Маңғыстау облысы бойынша департаменті" мемлекеттік мекемесі.</w:t>
      </w:r>
    </w:p>
    <w:bookmarkEnd w:id="953"/>
    <w:bookmarkStart w:name="z1041" w:id="95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4"/>
    <w:bookmarkStart w:name="z1042" w:id="95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3" w:id="956"/>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4" w:id="957"/>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957"/>
    <w:bookmarkStart w:name="z1045" w:id="958"/>
    <w:p>
      <w:pPr>
        <w:spacing w:after="0"/>
        <w:ind w:left="0"/>
        <w:jc w:val="both"/>
      </w:pPr>
      <w:r>
        <w:rPr>
          <w:rFonts w:ascii="Times New Roman"/>
          <w:b w:val="false"/>
          <w:i w:val="false"/>
          <w:color w:val="000000"/>
          <w:sz w:val="28"/>
        </w:rPr>
        <w:t>
      13. Міндеттері:</w:t>
      </w:r>
    </w:p>
    <w:bookmarkEnd w:id="958"/>
    <w:bookmarkStart w:name="z1046" w:id="959"/>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959"/>
    <w:bookmarkStart w:name="z1047" w:id="960"/>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960"/>
    <w:bookmarkStart w:name="z1048" w:id="961"/>
    <w:p>
      <w:pPr>
        <w:spacing w:after="0"/>
        <w:ind w:left="0"/>
        <w:jc w:val="both"/>
      </w:pPr>
      <w:r>
        <w:rPr>
          <w:rFonts w:ascii="Times New Roman"/>
          <w:b w:val="false"/>
          <w:i w:val="false"/>
          <w:color w:val="000000"/>
          <w:sz w:val="28"/>
        </w:rPr>
        <w:t>
      14. Өкілеттіктері:</w:t>
      </w:r>
    </w:p>
    <w:bookmarkEnd w:id="961"/>
    <w:bookmarkStart w:name="z1049" w:id="962"/>
    <w:p>
      <w:pPr>
        <w:spacing w:after="0"/>
        <w:ind w:left="0"/>
        <w:jc w:val="both"/>
      </w:pPr>
      <w:r>
        <w:rPr>
          <w:rFonts w:ascii="Times New Roman"/>
          <w:b w:val="false"/>
          <w:i w:val="false"/>
          <w:color w:val="000000"/>
          <w:sz w:val="28"/>
        </w:rPr>
        <w:t>
      1) құқықтары:</w:t>
      </w:r>
    </w:p>
    <w:bookmarkEnd w:id="962"/>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050" w:id="963"/>
    <w:p>
      <w:pPr>
        <w:spacing w:after="0"/>
        <w:ind w:left="0"/>
        <w:jc w:val="both"/>
      </w:pPr>
      <w:r>
        <w:rPr>
          <w:rFonts w:ascii="Times New Roman"/>
          <w:b w:val="false"/>
          <w:i w:val="false"/>
          <w:color w:val="000000"/>
          <w:sz w:val="28"/>
        </w:rPr>
        <w:t>
      2) міндеттіліктері:</w:t>
      </w:r>
    </w:p>
    <w:bookmarkEnd w:id="963"/>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1" w:id="964"/>
    <w:p>
      <w:pPr>
        <w:spacing w:after="0"/>
        <w:ind w:left="0"/>
        <w:jc w:val="both"/>
      </w:pPr>
      <w:r>
        <w:rPr>
          <w:rFonts w:ascii="Times New Roman"/>
          <w:b w:val="false"/>
          <w:i w:val="false"/>
          <w:color w:val="000000"/>
          <w:sz w:val="28"/>
        </w:rPr>
        <w:t>
      15. Функциялары:</w:t>
      </w:r>
    </w:p>
    <w:bookmarkEnd w:id="964"/>
    <w:bookmarkStart w:name="z1052" w:id="965"/>
    <w:p>
      <w:pPr>
        <w:spacing w:after="0"/>
        <w:ind w:left="0"/>
        <w:jc w:val="both"/>
      </w:pPr>
      <w:r>
        <w:rPr>
          <w:rFonts w:ascii="Times New Roman"/>
          <w:b w:val="false"/>
          <w:i w:val="false"/>
          <w:color w:val="000000"/>
          <w:sz w:val="28"/>
        </w:rPr>
        <w:t>
      1) мемлекеттік құқықтық статистиканы қалыптастыру;</w:t>
      </w:r>
    </w:p>
    <w:bookmarkEnd w:id="965"/>
    <w:bookmarkStart w:name="z1053" w:id="966"/>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966"/>
    <w:bookmarkStart w:name="z1054" w:id="967"/>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967"/>
    <w:bookmarkStart w:name="z1055" w:id="968"/>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968"/>
    <w:bookmarkStart w:name="z1056" w:id="969"/>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969"/>
    <w:bookmarkStart w:name="z1057" w:id="970"/>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970"/>
    <w:bookmarkStart w:name="z1058" w:id="971"/>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971"/>
    <w:bookmarkStart w:name="z1059" w:id="972"/>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972"/>
    <w:bookmarkStart w:name="z1060" w:id="973"/>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973"/>
    <w:bookmarkStart w:name="z1061" w:id="974"/>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974"/>
    <w:bookmarkStart w:name="z1062" w:id="975"/>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975"/>
    <w:bookmarkStart w:name="z1063" w:id="976"/>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976"/>
    <w:bookmarkStart w:name="z1064" w:id="977"/>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977"/>
    <w:bookmarkStart w:name="z1065" w:id="978"/>
    <w:p>
      <w:pPr>
        <w:spacing w:after="0"/>
        <w:ind w:left="0"/>
        <w:jc w:val="both"/>
      </w:pPr>
      <w:r>
        <w:rPr>
          <w:rFonts w:ascii="Times New Roman"/>
          <w:b w:val="false"/>
          <w:i w:val="false"/>
          <w:color w:val="000000"/>
          <w:sz w:val="28"/>
        </w:rPr>
        <w:t>
      14) құқықтық статистикалық байқауларды жүргізу;</w:t>
      </w:r>
    </w:p>
    <w:bookmarkEnd w:id="978"/>
    <w:bookmarkStart w:name="z1066" w:id="979"/>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97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067" w:id="980"/>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980"/>
    <w:bookmarkStart w:name="z1068" w:id="981"/>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981"/>
    <w:bookmarkStart w:name="z1069" w:id="982"/>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982"/>
    <w:bookmarkStart w:name="z1070" w:id="983"/>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73" w:id="984"/>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984"/>
    <w:bookmarkStart w:name="z1074" w:id="985"/>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985"/>
    <w:bookmarkStart w:name="z1075" w:id="986"/>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986"/>
    <w:bookmarkStart w:name="z1076" w:id="987"/>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987"/>
    <w:bookmarkStart w:name="z1077" w:id="988"/>
    <w:p>
      <w:pPr>
        <w:spacing w:after="0"/>
        <w:ind w:left="0"/>
        <w:jc w:val="both"/>
      </w:pPr>
      <w:r>
        <w:rPr>
          <w:rFonts w:ascii="Times New Roman"/>
          <w:b w:val="false"/>
          <w:i w:val="false"/>
          <w:color w:val="000000"/>
          <w:sz w:val="28"/>
        </w:rPr>
        <w:t>
      19. Департамент бастығының өкілеттіктері:</w:t>
      </w:r>
    </w:p>
    <w:bookmarkEnd w:id="988"/>
    <w:bookmarkStart w:name="z1078" w:id="989"/>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989"/>
    <w:bookmarkStart w:name="z1079" w:id="99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990"/>
    <w:bookmarkStart w:name="z1080" w:id="991"/>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991"/>
    <w:bookmarkStart w:name="z1081" w:id="99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992"/>
    <w:bookmarkStart w:name="z1082" w:id="993"/>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993"/>
    <w:bookmarkStart w:name="z1083" w:id="994"/>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994"/>
    <w:bookmarkStart w:name="z1084" w:id="995"/>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995"/>
    <w:bookmarkStart w:name="z1085" w:id="996"/>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996"/>
    <w:bookmarkStart w:name="z1086" w:id="997"/>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997"/>
    <w:bookmarkStart w:name="z1087" w:id="99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998"/>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88" w:id="999"/>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999"/>
    <w:bookmarkStart w:name="z1089" w:id="1000"/>
    <w:p>
      <w:pPr>
        <w:spacing w:after="0"/>
        <w:ind w:left="0"/>
        <w:jc w:val="left"/>
      </w:pPr>
      <w:r>
        <w:rPr>
          <w:rFonts w:ascii="Times New Roman"/>
          <w:b/>
          <w:i w:val="false"/>
          <w:color w:val="000000"/>
        </w:rPr>
        <w:t xml:space="preserve"> 4-тарау. Департаменттің мүлкі</w:t>
      </w:r>
    </w:p>
    <w:bookmarkEnd w:id="1000"/>
    <w:bookmarkStart w:name="z1090" w:id="100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01"/>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091" w:id="100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002"/>
    <w:bookmarkStart w:name="z1092" w:id="100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003"/>
    <w:bookmarkStart w:name="z1093" w:id="1004"/>
    <w:p>
      <w:pPr>
        <w:spacing w:after="0"/>
        <w:ind w:left="0"/>
        <w:jc w:val="left"/>
      </w:pPr>
      <w:r>
        <w:rPr>
          <w:rFonts w:ascii="Times New Roman"/>
          <w:b/>
          <w:i w:val="false"/>
          <w:color w:val="000000"/>
        </w:rPr>
        <w:t xml:space="preserve"> 5-тарау. Департаментті қайта ұйымдастыру және тарату</w:t>
      </w:r>
    </w:p>
    <w:bookmarkEnd w:id="1004"/>
    <w:bookmarkStart w:name="z1094" w:id="100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005"/>
    <w:bookmarkStart w:name="z1095" w:id="1006"/>
    <w:p>
      <w:pPr>
        <w:spacing w:after="0"/>
        <w:ind w:left="0"/>
        <w:jc w:val="left"/>
      </w:pPr>
      <w:r>
        <w:rPr>
          <w:rFonts w:ascii="Times New Roman"/>
          <w:b/>
          <w:i w:val="false"/>
          <w:color w:val="000000"/>
        </w:rPr>
        <w:t xml:space="preserve"> 6-тарау. Департамент өкілдерінің қызметін ұйымдастыру</w:t>
      </w:r>
    </w:p>
    <w:bookmarkEnd w:id="1006"/>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16-ҚОСЫМША</w:t>
            </w:r>
          </w:p>
        </w:tc>
      </w:tr>
    </w:tbl>
    <w:bookmarkStart w:name="z1101" w:id="1007"/>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Павлодар облысы бойынша департаменті туралы</w:t>
      </w:r>
      <w:r>
        <w:br/>
      </w:r>
      <w:r>
        <w:rPr>
          <w:rFonts w:ascii="Times New Roman"/>
          <w:b/>
          <w:i w:val="false"/>
          <w:color w:val="000000"/>
        </w:rPr>
        <w:t>ЕРЕЖЕСІ</w:t>
      </w:r>
    </w:p>
    <w:bookmarkEnd w:id="1007"/>
    <w:bookmarkStart w:name="z1102" w:id="1008"/>
    <w:p>
      <w:pPr>
        <w:spacing w:after="0"/>
        <w:ind w:left="0"/>
        <w:jc w:val="left"/>
      </w:pPr>
      <w:r>
        <w:rPr>
          <w:rFonts w:ascii="Times New Roman"/>
          <w:b/>
          <w:i w:val="false"/>
          <w:color w:val="000000"/>
        </w:rPr>
        <w:t xml:space="preserve"> 1-тарау. Жалпы ережелер</w:t>
      </w:r>
    </w:p>
    <w:bookmarkEnd w:id="1008"/>
    <w:bookmarkStart w:name="z1103" w:id="1009"/>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Павлодар облысы бойынша департаменті (бұдан әрі – Департамент) берілген өкілеттіктер шегінде Павлодар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009"/>
    <w:bookmarkStart w:name="z1104" w:id="101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010"/>
    <w:bookmarkStart w:name="z1105" w:id="1011"/>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011"/>
    <w:bookmarkStart w:name="z1106" w:id="101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12"/>
    <w:bookmarkStart w:name="z1107" w:id="1013"/>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013"/>
    <w:bookmarkStart w:name="z1108" w:id="101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014"/>
    <w:bookmarkStart w:name="z1109" w:id="101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0" w:id="1016"/>
    <w:p>
      <w:pPr>
        <w:spacing w:after="0"/>
        <w:ind w:left="0"/>
        <w:jc w:val="both"/>
      </w:pPr>
      <w:r>
        <w:rPr>
          <w:rFonts w:ascii="Times New Roman"/>
          <w:b w:val="false"/>
          <w:i w:val="false"/>
          <w:color w:val="000000"/>
          <w:sz w:val="28"/>
        </w:rPr>
        <w:t>
      8. Заңды тұлғаның орналасқан жері: Қазақстан Республикасы, 140005, Павлодар облысы, Павлодар қаласы, Олжабай батыр көшесі, 22.</w:t>
      </w:r>
    </w:p>
    <w:bookmarkEnd w:id="1016"/>
    <w:bookmarkStart w:name="z1111" w:id="1017"/>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Павлодар облысы бойынша департаменті" мемлекеттік мекемесі.</w:t>
      </w:r>
    </w:p>
    <w:bookmarkEnd w:id="1017"/>
    <w:bookmarkStart w:name="z1112" w:id="101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18"/>
    <w:bookmarkStart w:name="z1113" w:id="101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4" w:id="102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5" w:id="1021"/>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021"/>
    <w:bookmarkStart w:name="z1116" w:id="1022"/>
    <w:p>
      <w:pPr>
        <w:spacing w:after="0"/>
        <w:ind w:left="0"/>
        <w:jc w:val="both"/>
      </w:pPr>
      <w:r>
        <w:rPr>
          <w:rFonts w:ascii="Times New Roman"/>
          <w:b w:val="false"/>
          <w:i w:val="false"/>
          <w:color w:val="000000"/>
          <w:sz w:val="28"/>
        </w:rPr>
        <w:t>
      13. Міндеттері:</w:t>
      </w:r>
    </w:p>
    <w:bookmarkEnd w:id="1022"/>
    <w:bookmarkStart w:name="z1117" w:id="1023"/>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023"/>
    <w:bookmarkStart w:name="z1118" w:id="1024"/>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024"/>
    <w:bookmarkStart w:name="z1119" w:id="1025"/>
    <w:p>
      <w:pPr>
        <w:spacing w:after="0"/>
        <w:ind w:left="0"/>
        <w:jc w:val="both"/>
      </w:pPr>
      <w:r>
        <w:rPr>
          <w:rFonts w:ascii="Times New Roman"/>
          <w:b w:val="false"/>
          <w:i w:val="false"/>
          <w:color w:val="000000"/>
          <w:sz w:val="28"/>
        </w:rPr>
        <w:t>
      14. Өкілеттіктері:</w:t>
      </w:r>
    </w:p>
    <w:bookmarkEnd w:id="1025"/>
    <w:bookmarkStart w:name="z1120" w:id="1026"/>
    <w:p>
      <w:pPr>
        <w:spacing w:after="0"/>
        <w:ind w:left="0"/>
        <w:jc w:val="both"/>
      </w:pPr>
      <w:r>
        <w:rPr>
          <w:rFonts w:ascii="Times New Roman"/>
          <w:b w:val="false"/>
          <w:i w:val="false"/>
          <w:color w:val="000000"/>
          <w:sz w:val="28"/>
        </w:rPr>
        <w:t>
      1) құқықтары:</w:t>
      </w:r>
    </w:p>
    <w:bookmarkEnd w:id="1026"/>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121" w:id="1027"/>
    <w:p>
      <w:pPr>
        <w:spacing w:after="0"/>
        <w:ind w:left="0"/>
        <w:jc w:val="both"/>
      </w:pPr>
      <w:r>
        <w:rPr>
          <w:rFonts w:ascii="Times New Roman"/>
          <w:b w:val="false"/>
          <w:i w:val="false"/>
          <w:color w:val="000000"/>
          <w:sz w:val="28"/>
        </w:rPr>
        <w:t>
      2) міндеттіліктері:</w:t>
      </w:r>
    </w:p>
    <w:bookmarkEnd w:id="1027"/>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2" w:id="1028"/>
    <w:p>
      <w:pPr>
        <w:spacing w:after="0"/>
        <w:ind w:left="0"/>
        <w:jc w:val="both"/>
      </w:pPr>
      <w:r>
        <w:rPr>
          <w:rFonts w:ascii="Times New Roman"/>
          <w:b w:val="false"/>
          <w:i w:val="false"/>
          <w:color w:val="000000"/>
          <w:sz w:val="28"/>
        </w:rPr>
        <w:t>
      15. Функциялары:</w:t>
      </w:r>
    </w:p>
    <w:bookmarkEnd w:id="1028"/>
    <w:bookmarkStart w:name="z1123" w:id="1029"/>
    <w:p>
      <w:pPr>
        <w:spacing w:after="0"/>
        <w:ind w:left="0"/>
        <w:jc w:val="both"/>
      </w:pPr>
      <w:r>
        <w:rPr>
          <w:rFonts w:ascii="Times New Roman"/>
          <w:b w:val="false"/>
          <w:i w:val="false"/>
          <w:color w:val="000000"/>
          <w:sz w:val="28"/>
        </w:rPr>
        <w:t>
      1) мемлекеттік құқықтық статистиканы қалыптастыру;</w:t>
      </w:r>
    </w:p>
    <w:bookmarkEnd w:id="1029"/>
    <w:bookmarkStart w:name="z1124" w:id="1030"/>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030"/>
    <w:bookmarkStart w:name="z1125" w:id="1031"/>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031"/>
    <w:bookmarkStart w:name="z1126" w:id="1032"/>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032"/>
    <w:bookmarkStart w:name="z1127" w:id="1033"/>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033"/>
    <w:bookmarkStart w:name="z1128" w:id="1034"/>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034"/>
    <w:bookmarkStart w:name="z1129" w:id="1035"/>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035"/>
    <w:bookmarkStart w:name="z1130" w:id="1036"/>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036"/>
    <w:bookmarkStart w:name="z1131" w:id="1037"/>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037"/>
    <w:bookmarkStart w:name="z1132" w:id="1038"/>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038"/>
    <w:bookmarkStart w:name="z1133" w:id="1039"/>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039"/>
    <w:bookmarkStart w:name="z1134" w:id="1040"/>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040"/>
    <w:bookmarkStart w:name="z1135" w:id="1041"/>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041"/>
    <w:bookmarkStart w:name="z1136" w:id="1042"/>
    <w:p>
      <w:pPr>
        <w:spacing w:after="0"/>
        <w:ind w:left="0"/>
        <w:jc w:val="both"/>
      </w:pPr>
      <w:r>
        <w:rPr>
          <w:rFonts w:ascii="Times New Roman"/>
          <w:b w:val="false"/>
          <w:i w:val="false"/>
          <w:color w:val="000000"/>
          <w:sz w:val="28"/>
        </w:rPr>
        <w:t>
      14) құқықтық статистикалық байқауларды жүргізу;</w:t>
      </w:r>
    </w:p>
    <w:bookmarkEnd w:id="1042"/>
    <w:bookmarkStart w:name="z1137" w:id="1043"/>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04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138" w:id="1044"/>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044"/>
    <w:bookmarkStart w:name="z1139" w:id="1045"/>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045"/>
    <w:bookmarkStart w:name="z1140" w:id="1046"/>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046"/>
    <w:bookmarkStart w:name="z1141" w:id="1047"/>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43" w:id="1048"/>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44" w:id="1049"/>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049"/>
    <w:bookmarkStart w:name="z1145" w:id="1050"/>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050"/>
    <w:bookmarkStart w:name="z1146" w:id="105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051"/>
    <w:bookmarkStart w:name="z1147" w:id="1052"/>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052"/>
    <w:bookmarkStart w:name="z1148" w:id="1053"/>
    <w:p>
      <w:pPr>
        <w:spacing w:after="0"/>
        <w:ind w:left="0"/>
        <w:jc w:val="both"/>
      </w:pPr>
      <w:r>
        <w:rPr>
          <w:rFonts w:ascii="Times New Roman"/>
          <w:b w:val="false"/>
          <w:i w:val="false"/>
          <w:color w:val="000000"/>
          <w:sz w:val="28"/>
        </w:rPr>
        <w:t>
      19. Департамент бастығының өкілеттіктері:</w:t>
      </w:r>
    </w:p>
    <w:bookmarkEnd w:id="1053"/>
    <w:bookmarkStart w:name="z1149" w:id="1054"/>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054"/>
    <w:bookmarkStart w:name="z1150" w:id="105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055"/>
    <w:bookmarkStart w:name="z1151" w:id="1056"/>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056"/>
    <w:bookmarkStart w:name="z1152" w:id="105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057"/>
    <w:bookmarkStart w:name="z1153" w:id="1058"/>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058"/>
    <w:bookmarkStart w:name="z1154" w:id="1059"/>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059"/>
    <w:bookmarkStart w:name="z1155" w:id="1060"/>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060"/>
    <w:bookmarkStart w:name="z1156" w:id="1061"/>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061"/>
    <w:bookmarkStart w:name="z1157" w:id="1062"/>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062"/>
    <w:bookmarkStart w:name="z1158" w:id="106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063"/>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59" w:id="1064"/>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064"/>
    <w:bookmarkStart w:name="z1160" w:id="1065"/>
    <w:p>
      <w:pPr>
        <w:spacing w:after="0"/>
        <w:ind w:left="0"/>
        <w:jc w:val="left"/>
      </w:pPr>
      <w:r>
        <w:rPr>
          <w:rFonts w:ascii="Times New Roman"/>
          <w:b/>
          <w:i w:val="false"/>
          <w:color w:val="000000"/>
        </w:rPr>
        <w:t xml:space="preserve"> 4-тарау. Департаменттің мүлкі</w:t>
      </w:r>
    </w:p>
    <w:bookmarkEnd w:id="1065"/>
    <w:bookmarkStart w:name="z1161" w:id="106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66"/>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162" w:id="1067"/>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067"/>
    <w:bookmarkStart w:name="z1163" w:id="106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068"/>
    <w:bookmarkStart w:name="z1164" w:id="1069"/>
    <w:p>
      <w:pPr>
        <w:spacing w:after="0"/>
        <w:ind w:left="0"/>
        <w:jc w:val="left"/>
      </w:pPr>
      <w:r>
        <w:rPr>
          <w:rFonts w:ascii="Times New Roman"/>
          <w:b/>
          <w:i w:val="false"/>
          <w:color w:val="000000"/>
        </w:rPr>
        <w:t xml:space="preserve"> 5-тарау. Департаментті қайта ұйымдастыру және тарату</w:t>
      </w:r>
    </w:p>
    <w:bookmarkEnd w:id="1069"/>
    <w:bookmarkStart w:name="z1165" w:id="107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070"/>
    <w:bookmarkStart w:name="z1166" w:id="1071"/>
    <w:p>
      <w:pPr>
        <w:spacing w:after="0"/>
        <w:ind w:left="0"/>
        <w:jc w:val="left"/>
      </w:pPr>
      <w:r>
        <w:rPr>
          <w:rFonts w:ascii="Times New Roman"/>
          <w:b/>
          <w:i w:val="false"/>
          <w:color w:val="000000"/>
        </w:rPr>
        <w:t xml:space="preserve"> 6-тарау. Департамент өкілдерінің қызметін ұйымдастыру</w:t>
      </w:r>
    </w:p>
    <w:bookmarkEnd w:id="1071"/>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17-ҚОСЫМША</w:t>
            </w:r>
          </w:p>
        </w:tc>
      </w:tr>
    </w:tbl>
    <w:bookmarkStart w:name="z1172" w:id="1072"/>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Солтүстік Қазақстан облысы бойынша департаменті туралы </w:t>
      </w:r>
      <w:r>
        <w:br/>
      </w:r>
      <w:r>
        <w:rPr>
          <w:rFonts w:ascii="Times New Roman"/>
          <w:b/>
          <w:i w:val="false"/>
          <w:color w:val="000000"/>
        </w:rPr>
        <w:t>ЕРЕЖЕСІ</w:t>
      </w:r>
    </w:p>
    <w:bookmarkEnd w:id="1072"/>
    <w:bookmarkStart w:name="z1173" w:id="1073"/>
    <w:p>
      <w:pPr>
        <w:spacing w:after="0"/>
        <w:ind w:left="0"/>
        <w:jc w:val="left"/>
      </w:pPr>
      <w:r>
        <w:rPr>
          <w:rFonts w:ascii="Times New Roman"/>
          <w:b/>
          <w:i w:val="false"/>
          <w:color w:val="000000"/>
        </w:rPr>
        <w:t xml:space="preserve"> 1-тарау. Жалпы ережелер</w:t>
      </w:r>
    </w:p>
    <w:bookmarkEnd w:id="1073"/>
    <w:bookmarkStart w:name="z1174" w:id="1074"/>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Солтүстік Қазақстан облысы бойынша департаменті (бұдан әрі – Департамент) берілген өкілеттіктер шегінде Солтүстік Қазақстан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074"/>
    <w:bookmarkStart w:name="z1175" w:id="107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075"/>
    <w:bookmarkStart w:name="z1176" w:id="107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076"/>
    <w:bookmarkStart w:name="z1177" w:id="107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77"/>
    <w:bookmarkStart w:name="z1178" w:id="1078"/>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078"/>
    <w:bookmarkStart w:name="z1179" w:id="107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079"/>
    <w:bookmarkStart w:name="z1180" w:id="108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1" w:id="1081"/>
    <w:p>
      <w:pPr>
        <w:spacing w:after="0"/>
        <w:ind w:left="0"/>
        <w:jc w:val="both"/>
      </w:pPr>
      <w:r>
        <w:rPr>
          <w:rFonts w:ascii="Times New Roman"/>
          <w:b w:val="false"/>
          <w:i w:val="false"/>
          <w:color w:val="000000"/>
          <w:sz w:val="28"/>
        </w:rPr>
        <w:t>
      8. Заңды тұлғаның орналасқан жері: Қазақстан Республикасы, 150008, Солтүстік Қазақстан облысы, Петропавловск қаласы, Қазақстан Конституциясы көшесі, 38.</w:t>
      </w:r>
    </w:p>
    <w:bookmarkEnd w:id="1081"/>
    <w:bookmarkStart w:name="z1182" w:id="1082"/>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Солтүстік Қазақстан облысы бойынша департаменті" мемлекеттік мекемесі.</w:t>
      </w:r>
    </w:p>
    <w:bookmarkEnd w:id="1082"/>
    <w:bookmarkStart w:name="z1183" w:id="10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83"/>
    <w:bookmarkStart w:name="z1184" w:id="108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5" w:id="108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86" w:id="1086"/>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086"/>
    <w:bookmarkStart w:name="z1187" w:id="1087"/>
    <w:p>
      <w:pPr>
        <w:spacing w:after="0"/>
        <w:ind w:left="0"/>
        <w:jc w:val="both"/>
      </w:pPr>
      <w:r>
        <w:rPr>
          <w:rFonts w:ascii="Times New Roman"/>
          <w:b w:val="false"/>
          <w:i w:val="false"/>
          <w:color w:val="000000"/>
          <w:sz w:val="28"/>
        </w:rPr>
        <w:t>
      13. Міндеттері:</w:t>
      </w:r>
    </w:p>
    <w:bookmarkEnd w:id="1087"/>
    <w:bookmarkStart w:name="z1188" w:id="1088"/>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088"/>
    <w:bookmarkStart w:name="z1189" w:id="1089"/>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089"/>
    <w:bookmarkStart w:name="z1190" w:id="1090"/>
    <w:p>
      <w:pPr>
        <w:spacing w:after="0"/>
        <w:ind w:left="0"/>
        <w:jc w:val="both"/>
      </w:pPr>
      <w:r>
        <w:rPr>
          <w:rFonts w:ascii="Times New Roman"/>
          <w:b w:val="false"/>
          <w:i w:val="false"/>
          <w:color w:val="000000"/>
          <w:sz w:val="28"/>
        </w:rPr>
        <w:t>
      14. Өкілеттіктері:</w:t>
      </w:r>
    </w:p>
    <w:bookmarkEnd w:id="1090"/>
    <w:bookmarkStart w:name="z1191" w:id="1091"/>
    <w:p>
      <w:pPr>
        <w:spacing w:after="0"/>
        <w:ind w:left="0"/>
        <w:jc w:val="both"/>
      </w:pPr>
      <w:r>
        <w:rPr>
          <w:rFonts w:ascii="Times New Roman"/>
          <w:b w:val="false"/>
          <w:i w:val="false"/>
          <w:color w:val="000000"/>
          <w:sz w:val="28"/>
        </w:rPr>
        <w:t>
      1) құқықтары:</w:t>
      </w:r>
    </w:p>
    <w:bookmarkEnd w:id="1091"/>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192" w:id="1092"/>
    <w:p>
      <w:pPr>
        <w:spacing w:after="0"/>
        <w:ind w:left="0"/>
        <w:jc w:val="both"/>
      </w:pPr>
      <w:r>
        <w:rPr>
          <w:rFonts w:ascii="Times New Roman"/>
          <w:b w:val="false"/>
          <w:i w:val="false"/>
          <w:color w:val="000000"/>
          <w:sz w:val="28"/>
        </w:rPr>
        <w:t>
      2) міндеттіліктері:</w:t>
      </w:r>
    </w:p>
    <w:bookmarkEnd w:id="1092"/>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93" w:id="1093"/>
    <w:p>
      <w:pPr>
        <w:spacing w:after="0"/>
        <w:ind w:left="0"/>
        <w:jc w:val="both"/>
      </w:pPr>
      <w:r>
        <w:rPr>
          <w:rFonts w:ascii="Times New Roman"/>
          <w:b w:val="false"/>
          <w:i w:val="false"/>
          <w:color w:val="000000"/>
          <w:sz w:val="28"/>
        </w:rPr>
        <w:t>
      15. Функциялары:</w:t>
      </w:r>
    </w:p>
    <w:bookmarkEnd w:id="1093"/>
    <w:bookmarkStart w:name="z1194" w:id="1094"/>
    <w:p>
      <w:pPr>
        <w:spacing w:after="0"/>
        <w:ind w:left="0"/>
        <w:jc w:val="both"/>
      </w:pPr>
      <w:r>
        <w:rPr>
          <w:rFonts w:ascii="Times New Roman"/>
          <w:b w:val="false"/>
          <w:i w:val="false"/>
          <w:color w:val="000000"/>
          <w:sz w:val="28"/>
        </w:rPr>
        <w:t>
      1) мемлекеттік құқықтық статистиканы қалыптастыру;</w:t>
      </w:r>
    </w:p>
    <w:bookmarkEnd w:id="1094"/>
    <w:bookmarkStart w:name="z1195" w:id="1095"/>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095"/>
    <w:bookmarkStart w:name="z1196" w:id="1096"/>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096"/>
    <w:bookmarkStart w:name="z1197" w:id="1097"/>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097"/>
    <w:bookmarkStart w:name="z1198" w:id="1098"/>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098"/>
    <w:bookmarkStart w:name="z1199" w:id="1099"/>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099"/>
    <w:bookmarkStart w:name="z1200" w:id="1100"/>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100"/>
    <w:bookmarkStart w:name="z1201" w:id="1101"/>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101"/>
    <w:bookmarkStart w:name="z1202" w:id="1102"/>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102"/>
    <w:bookmarkStart w:name="z1203" w:id="1103"/>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103"/>
    <w:bookmarkStart w:name="z1204" w:id="1104"/>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104"/>
    <w:bookmarkStart w:name="z1205" w:id="1105"/>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105"/>
    <w:bookmarkStart w:name="z1206" w:id="1106"/>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106"/>
    <w:bookmarkStart w:name="z1207" w:id="1107"/>
    <w:p>
      <w:pPr>
        <w:spacing w:after="0"/>
        <w:ind w:left="0"/>
        <w:jc w:val="both"/>
      </w:pPr>
      <w:r>
        <w:rPr>
          <w:rFonts w:ascii="Times New Roman"/>
          <w:b w:val="false"/>
          <w:i w:val="false"/>
          <w:color w:val="000000"/>
          <w:sz w:val="28"/>
        </w:rPr>
        <w:t>
      14) құқықтық статистикалық байқауларды жүргізу;</w:t>
      </w:r>
    </w:p>
    <w:bookmarkEnd w:id="1107"/>
    <w:bookmarkStart w:name="z1208" w:id="1108"/>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108"/>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209" w:id="1109"/>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109"/>
    <w:bookmarkStart w:name="z1210" w:id="1110"/>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110"/>
    <w:bookmarkStart w:name="z1211" w:id="1111"/>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111"/>
    <w:bookmarkStart w:name="z1212" w:id="1112"/>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4" w:id="1113"/>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5" w:id="1114"/>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114"/>
    <w:bookmarkStart w:name="z1216" w:id="1115"/>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115"/>
    <w:bookmarkStart w:name="z1217" w:id="1116"/>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116"/>
    <w:bookmarkStart w:name="z1218" w:id="1117"/>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117"/>
    <w:bookmarkStart w:name="z1219" w:id="1118"/>
    <w:p>
      <w:pPr>
        <w:spacing w:after="0"/>
        <w:ind w:left="0"/>
        <w:jc w:val="both"/>
      </w:pPr>
      <w:r>
        <w:rPr>
          <w:rFonts w:ascii="Times New Roman"/>
          <w:b w:val="false"/>
          <w:i w:val="false"/>
          <w:color w:val="000000"/>
          <w:sz w:val="28"/>
        </w:rPr>
        <w:t>
      19. Департамент бастығының өкілеттіктері:</w:t>
      </w:r>
    </w:p>
    <w:bookmarkEnd w:id="1118"/>
    <w:bookmarkStart w:name="z1220" w:id="1119"/>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119"/>
    <w:bookmarkStart w:name="z1221" w:id="112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120"/>
    <w:bookmarkStart w:name="z1222" w:id="1121"/>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121"/>
    <w:bookmarkStart w:name="z1223" w:id="112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122"/>
    <w:bookmarkStart w:name="z1224" w:id="1123"/>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123"/>
    <w:bookmarkStart w:name="z1225" w:id="1124"/>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124"/>
    <w:bookmarkStart w:name="z1226" w:id="1125"/>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125"/>
    <w:bookmarkStart w:name="z1227" w:id="1126"/>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126"/>
    <w:bookmarkStart w:name="z1228" w:id="1127"/>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127"/>
    <w:bookmarkStart w:name="z1229" w:id="112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28"/>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0" w:id="1129"/>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129"/>
    <w:bookmarkStart w:name="z1231" w:id="1130"/>
    <w:p>
      <w:pPr>
        <w:spacing w:after="0"/>
        <w:ind w:left="0"/>
        <w:jc w:val="left"/>
      </w:pPr>
      <w:r>
        <w:rPr>
          <w:rFonts w:ascii="Times New Roman"/>
          <w:b/>
          <w:i w:val="false"/>
          <w:color w:val="000000"/>
        </w:rPr>
        <w:t xml:space="preserve"> 4-тарау. Департаменттің мүлкі</w:t>
      </w:r>
    </w:p>
    <w:bookmarkEnd w:id="1130"/>
    <w:bookmarkStart w:name="z1232" w:id="113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131"/>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233" w:id="113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132"/>
    <w:bookmarkStart w:name="z1234" w:id="113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133"/>
    <w:bookmarkStart w:name="z1235" w:id="1134"/>
    <w:p>
      <w:pPr>
        <w:spacing w:after="0"/>
        <w:ind w:left="0"/>
        <w:jc w:val="left"/>
      </w:pPr>
      <w:r>
        <w:rPr>
          <w:rFonts w:ascii="Times New Roman"/>
          <w:b/>
          <w:i w:val="false"/>
          <w:color w:val="000000"/>
        </w:rPr>
        <w:t xml:space="preserve"> 5-тарау. Департаментті қайта ұйымдастыру және тарату</w:t>
      </w:r>
    </w:p>
    <w:bookmarkEnd w:id="1134"/>
    <w:bookmarkStart w:name="z1236" w:id="113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135"/>
    <w:bookmarkStart w:name="z1237" w:id="1136"/>
    <w:p>
      <w:pPr>
        <w:spacing w:after="0"/>
        <w:ind w:left="0"/>
        <w:jc w:val="left"/>
      </w:pPr>
      <w:r>
        <w:rPr>
          <w:rFonts w:ascii="Times New Roman"/>
          <w:b/>
          <w:i w:val="false"/>
          <w:color w:val="000000"/>
        </w:rPr>
        <w:t xml:space="preserve"> 6-тарау. Департамент өкілдерінің қызметін ұйымдастыру</w:t>
      </w:r>
    </w:p>
    <w:bookmarkEnd w:id="1136"/>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18-ҚОСЫМША</w:t>
            </w:r>
          </w:p>
        </w:tc>
      </w:tr>
    </w:tbl>
    <w:bookmarkStart w:name="z1243" w:id="1137"/>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Түркістан облысы бойынша департаменті туралы</w:t>
      </w:r>
      <w:r>
        <w:br/>
      </w:r>
      <w:r>
        <w:rPr>
          <w:rFonts w:ascii="Times New Roman"/>
          <w:b/>
          <w:i w:val="false"/>
          <w:color w:val="000000"/>
        </w:rPr>
        <w:t>ЕРЕЖЕСІ</w:t>
      </w:r>
    </w:p>
    <w:bookmarkEnd w:id="1137"/>
    <w:bookmarkStart w:name="z1244" w:id="1138"/>
    <w:p>
      <w:pPr>
        <w:spacing w:after="0"/>
        <w:ind w:left="0"/>
        <w:jc w:val="left"/>
      </w:pPr>
      <w:r>
        <w:rPr>
          <w:rFonts w:ascii="Times New Roman"/>
          <w:b/>
          <w:i w:val="false"/>
          <w:color w:val="000000"/>
        </w:rPr>
        <w:t xml:space="preserve"> 1-тарау. Жалпы ережелер</w:t>
      </w:r>
    </w:p>
    <w:bookmarkEnd w:id="1138"/>
    <w:bookmarkStart w:name="z1245" w:id="1139"/>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Түркістан облысы бойынша департаменті (бұдан әрі – Департамент) берілген өкілеттіктер шегінде Түркістан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139"/>
    <w:bookmarkStart w:name="z1246" w:id="114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140"/>
    <w:bookmarkStart w:name="z1247" w:id="1141"/>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141"/>
    <w:bookmarkStart w:name="z1248" w:id="114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42"/>
    <w:bookmarkStart w:name="z1249" w:id="1143"/>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143"/>
    <w:bookmarkStart w:name="z1250" w:id="114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144"/>
    <w:bookmarkStart w:name="z1251" w:id="114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2" w:id="1146"/>
    <w:p>
      <w:pPr>
        <w:spacing w:after="0"/>
        <w:ind w:left="0"/>
        <w:jc w:val="both"/>
      </w:pPr>
      <w:r>
        <w:rPr>
          <w:rFonts w:ascii="Times New Roman"/>
          <w:b w:val="false"/>
          <w:i w:val="false"/>
          <w:color w:val="000000"/>
          <w:sz w:val="28"/>
        </w:rPr>
        <w:t>
      8. Заңды тұлғаның орналасқан жері: Қазақстан Республикасы, 161200, Түркістан облысы, Түркістан қаласы, Жаңа қала шағын ауданы, 32 көшесі, ғимарат 16.</w:t>
      </w:r>
    </w:p>
    <w:bookmarkEnd w:id="1146"/>
    <w:bookmarkStart w:name="z1253" w:id="1147"/>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Түркістан облысы бойынша департаменті" мемлекеттік мекемесі.</w:t>
      </w:r>
    </w:p>
    <w:bookmarkEnd w:id="1147"/>
    <w:bookmarkStart w:name="z1254" w:id="11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48"/>
    <w:bookmarkStart w:name="z1255" w:id="11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6" w:id="115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7" w:id="1151"/>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151"/>
    <w:bookmarkStart w:name="z1258" w:id="1152"/>
    <w:p>
      <w:pPr>
        <w:spacing w:after="0"/>
        <w:ind w:left="0"/>
        <w:jc w:val="both"/>
      </w:pPr>
      <w:r>
        <w:rPr>
          <w:rFonts w:ascii="Times New Roman"/>
          <w:b w:val="false"/>
          <w:i w:val="false"/>
          <w:color w:val="000000"/>
          <w:sz w:val="28"/>
        </w:rPr>
        <w:t>
      13. Міндеттері:</w:t>
      </w:r>
    </w:p>
    <w:bookmarkEnd w:id="1152"/>
    <w:bookmarkStart w:name="z1259" w:id="1153"/>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153"/>
    <w:bookmarkStart w:name="z1260" w:id="1154"/>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154"/>
    <w:bookmarkStart w:name="z1261" w:id="1155"/>
    <w:p>
      <w:pPr>
        <w:spacing w:after="0"/>
        <w:ind w:left="0"/>
        <w:jc w:val="both"/>
      </w:pPr>
      <w:r>
        <w:rPr>
          <w:rFonts w:ascii="Times New Roman"/>
          <w:b w:val="false"/>
          <w:i w:val="false"/>
          <w:color w:val="000000"/>
          <w:sz w:val="28"/>
        </w:rPr>
        <w:t>
      14. Өкілеттіктері:</w:t>
      </w:r>
    </w:p>
    <w:bookmarkEnd w:id="1155"/>
    <w:bookmarkStart w:name="z1262" w:id="1156"/>
    <w:p>
      <w:pPr>
        <w:spacing w:after="0"/>
        <w:ind w:left="0"/>
        <w:jc w:val="both"/>
      </w:pPr>
      <w:r>
        <w:rPr>
          <w:rFonts w:ascii="Times New Roman"/>
          <w:b w:val="false"/>
          <w:i w:val="false"/>
          <w:color w:val="000000"/>
          <w:sz w:val="28"/>
        </w:rPr>
        <w:t>
      1) құқықтары:</w:t>
      </w:r>
    </w:p>
    <w:bookmarkEnd w:id="1156"/>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263" w:id="1157"/>
    <w:p>
      <w:pPr>
        <w:spacing w:after="0"/>
        <w:ind w:left="0"/>
        <w:jc w:val="both"/>
      </w:pPr>
      <w:r>
        <w:rPr>
          <w:rFonts w:ascii="Times New Roman"/>
          <w:b w:val="false"/>
          <w:i w:val="false"/>
          <w:color w:val="000000"/>
          <w:sz w:val="28"/>
        </w:rPr>
        <w:t>
      2) міндеттіліктері:</w:t>
      </w:r>
    </w:p>
    <w:bookmarkEnd w:id="1157"/>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64" w:id="1158"/>
    <w:p>
      <w:pPr>
        <w:spacing w:after="0"/>
        <w:ind w:left="0"/>
        <w:jc w:val="both"/>
      </w:pPr>
      <w:r>
        <w:rPr>
          <w:rFonts w:ascii="Times New Roman"/>
          <w:b w:val="false"/>
          <w:i w:val="false"/>
          <w:color w:val="000000"/>
          <w:sz w:val="28"/>
        </w:rPr>
        <w:t>
      15. Функциялары:</w:t>
      </w:r>
    </w:p>
    <w:bookmarkEnd w:id="1158"/>
    <w:bookmarkStart w:name="z1265" w:id="1159"/>
    <w:p>
      <w:pPr>
        <w:spacing w:after="0"/>
        <w:ind w:left="0"/>
        <w:jc w:val="both"/>
      </w:pPr>
      <w:r>
        <w:rPr>
          <w:rFonts w:ascii="Times New Roman"/>
          <w:b w:val="false"/>
          <w:i w:val="false"/>
          <w:color w:val="000000"/>
          <w:sz w:val="28"/>
        </w:rPr>
        <w:t>
      1) мемлекеттік құқықтық статистиканы қалыптастыру;</w:t>
      </w:r>
    </w:p>
    <w:bookmarkEnd w:id="1159"/>
    <w:bookmarkStart w:name="z1266" w:id="1160"/>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160"/>
    <w:bookmarkStart w:name="z1267" w:id="1161"/>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161"/>
    <w:bookmarkStart w:name="z1268" w:id="1162"/>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162"/>
    <w:bookmarkStart w:name="z1269" w:id="1163"/>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163"/>
    <w:bookmarkStart w:name="z1270" w:id="1164"/>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164"/>
    <w:bookmarkStart w:name="z1271" w:id="1165"/>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165"/>
    <w:bookmarkStart w:name="z1272" w:id="1166"/>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166"/>
    <w:bookmarkStart w:name="z1273" w:id="1167"/>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167"/>
    <w:bookmarkStart w:name="z1274" w:id="1168"/>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168"/>
    <w:bookmarkStart w:name="z1275" w:id="1169"/>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169"/>
    <w:bookmarkStart w:name="z1276" w:id="1170"/>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170"/>
    <w:bookmarkStart w:name="z1277" w:id="1171"/>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171"/>
    <w:bookmarkStart w:name="z1278" w:id="1172"/>
    <w:p>
      <w:pPr>
        <w:spacing w:after="0"/>
        <w:ind w:left="0"/>
        <w:jc w:val="both"/>
      </w:pPr>
      <w:r>
        <w:rPr>
          <w:rFonts w:ascii="Times New Roman"/>
          <w:b w:val="false"/>
          <w:i w:val="false"/>
          <w:color w:val="000000"/>
          <w:sz w:val="28"/>
        </w:rPr>
        <w:t>
      14) құқықтық статистикалық байқауларды жүргізу;</w:t>
      </w:r>
    </w:p>
    <w:bookmarkEnd w:id="1172"/>
    <w:bookmarkStart w:name="z1279" w:id="1173"/>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17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280" w:id="1174"/>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174"/>
    <w:bookmarkStart w:name="z1281" w:id="1175"/>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175"/>
    <w:bookmarkStart w:name="z1282" w:id="1176"/>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176"/>
    <w:bookmarkStart w:name="z1283" w:id="1177"/>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5" w:id="1178"/>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6" w:id="1179"/>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179"/>
    <w:bookmarkStart w:name="z1287" w:id="1180"/>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180"/>
    <w:bookmarkStart w:name="z1288" w:id="118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181"/>
    <w:bookmarkStart w:name="z1289" w:id="1182"/>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182"/>
    <w:bookmarkStart w:name="z1290" w:id="1183"/>
    <w:p>
      <w:pPr>
        <w:spacing w:after="0"/>
        <w:ind w:left="0"/>
        <w:jc w:val="both"/>
      </w:pPr>
      <w:r>
        <w:rPr>
          <w:rFonts w:ascii="Times New Roman"/>
          <w:b w:val="false"/>
          <w:i w:val="false"/>
          <w:color w:val="000000"/>
          <w:sz w:val="28"/>
        </w:rPr>
        <w:t>
      19. Департамент бастығының өкілеттіктері:</w:t>
      </w:r>
    </w:p>
    <w:bookmarkEnd w:id="1183"/>
    <w:bookmarkStart w:name="z1291" w:id="1184"/>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184"/>
    <w:bookmarkStart w:name="z1292" w:id="118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185"/>
    <w:bookmarkStart w:name="z1293" w:id="1186"/>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186"/>
    <w:bookmarkStart w:name="z1294" w:id="118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187"/>
    <w:bookmarkStart w:name="z1295" w:id="1188"/>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188"/>
    <w:bookmarkStart w:name="z1296" w:id="1189"/>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189"/>
    <w:bookmarkStart w:name="z1297" w:id="1190"/>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190"/>
    <w:bookmarkStart w:name="z1298" w:id="1191"/>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191"/>
    <w:bookmarkStart w:name="z1299" w:id="1192"/>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192"/>
    <w:bookmarkStart w:name="z1300" w:id="119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193"/>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01" w:id="1194"/>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194"/>
    <w:bookmarkStart w:name="z1302" w:id="1195"/>
    <w:p>
      <w:pPr>
        <w:spacing w:after="0"/>
        <w:ind w:left="0"/>
        <w:jc w:val="left"/>
      </w:pPr>
      <w:r>
        <w:rPr>
          <w:rFonts w:ascii="Times New Roman"/>
          <w:b/>
          <w:i w:val="false"/>
          <w:color w:val="000000"/>
        </w:rPr>
        <w:t xml:space="preserve"> 4-тарау. Департаменттің мүлкі</w:t>
      </w:r>
    </w:p>
    <w:bookmarkEnd w:id="1195"/>
    <w:bookmarkStart w:name="z1303" w:id="119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196"/>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304" w:id="1197"/>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197"/>
    <w:bookmarkStart w:name="z1305" w:id="119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198"/>
    <w:bookmarkStart w:name="z1306" w:id="1199"/>
    <w:p>
      <w:pPr>
        <w:spacing w:after="0"/>
        <w:ind w:left="0"/>
        <w:jc w:val="left"/>
      </w:pPr>
      <w:r>
        <w:rPr>
          <w:rFonts w:ascii="Times New Roman"/>
          <w:b/>
          <w:i w:val="false"/>
          <w:color w:val="000000"/>
        </w:rPr>
        <w:t xml:space="preserve"> 5-тарау. Департаментті қайта ұйымдастыру және тарату</w:t>
      </w:r>
    </w:p>
    <w:bookmarkEnd w:id="1199"/>
    <w:bookmarkStart w:name="z1307" w:id="120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200"/>
    <w:bookmarkStart w:name="z1308" w:id="1201"/>
    <w:p>
      <w:pPr>
        <w:spacing w:after="0"/>
        <w:ind w:left="0"/>
        <w:jc w:val="left"/>
      </w:pPr>
      <w:r>
        <w:rPr>
          <w:rFonts w:ascii="Times New Roman"/>
          <w:b/>
          <w:i w:val="false"/>
          <w:color w:val="000000"/>
        </w:rPr>
        <w:t xml:space="preserve"> 6-тарау. Департамент өкілдерінің қызметін ұйымдастыру</w:t>
      </w:r>
    </w:p>
    <w:bookmarkEnd w:id="1201"/>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19-ҚОСЫМША</w:t>
            </w:r>
          </w:p>
        </w:tc>
      </w:tr>
    </w:tbl>
    <w:bookmarkStart w:name="z1314" w:id="1202"/>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Ұлытау облысы бойынша департаменті туралы</w:t>
      </w:r>
      <w:r>
        <w:br/>
      </w:r>
      <w:r>
        <w:rPr>
          <w:rFonts w:ascii="Times New Roman"/>
          <w:b/>
          <w:i w:val="false"/>
          <w:color w:val="000000"/>
        </w:rPr>
        <w:t>ЕРЕЖЕСІ</w:t>
      </w:r>
    </w:p>
    <w:bookmarkEnd w:id="1202"/>
    <w:bookmarkStart w:name="z1315" w:id="1203"/>
    <w:p>
      <w:pPr>
        <w:spacing w:after="0"/>
        <w:ind w:left="0"/>
        <w:jc w:val="left"/>
      </w:pPr>
      <w:r>
        <w:rPr>
          <w:rFonts w:ascii="Times New Roman"/>
          <w:b/>
          <w:i w:val="false"/>
          <w:color w:val="000000"/>
        </w:rPr>
        <w:t xml:space="preserve"> 1-тарау. Жалпы ережелер</w:t>
      </w:r>
    </w:p>
    <w:bookmarkEnd w:id="1203"/>
    <w:bookmarkStart w:name="z1316" w:id="1204"/>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Ұлытау облысы бойынша департаменті (бұдан әрі – Департамент) берілген өкілеттіктер шегінде Ұлытау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204"/>
    <w:bookmarkStart w:name="z1317" w:id="120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205"/>
    <w:bookmarkStart w:name="z1318" w:id="120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206"/>
    <w:bookmarkStart w:name="z1319" w:id="12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07"/>
    <w:bookmarkStart w:name="z1320" w:id="1208"/>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208"/>
    <w:bookmarkStart w:name="z1321" w:id="120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209"/>
    <w:bookmarkStart w:name="z1322" w:id="121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23" w:id="1211"/>
    <w:p>
      <w:pPr>
        <w:spacing w:after="0"/>
        <w:ind w:left="0"/>
        <w:jc w:val="both"/>
      </w:pPr>
      <w:r>
        <w:rPr>
          <w:rFonts w:ascii="Times New Roman"/>
          <w:b w:val="false"/>
          <w:i w:val="false"/>
          <w:color w:val="000000"/>
          <w:sz w:val="28"/>
        </w:rPr>
        <w:t>
      8. Заңды тұлғаның орналасқан жері: Қазақстан Республикасы, 100600, Ұлытау облысы, Жезказған қаласы, Гагарин көшесі, 44.</w:t>
      </w:r>
    </w:p>
    <w:bookmarkEnd w:id="1211"/>
    <w:bookmarkStart w:name="z1324" w:id="1212"/>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Ұлытау облысы бойынша департаменті" мемлекеттік мекемесі.</w:t>
      </w:r>
    </w:p>
    <w:bookmarkEnd w:id="1212"/>
    <w:bookmarkStart w:name="z1325" w:id="12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13"/>
    <w:bookmarkStart w:name="z1326" w:id="12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27" w:id="121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28" w:id="1216"/>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216"/>
    <w:bookmarkStart w:name="z1329" w:id="1217"/>
    <w:p>
      <w:pPr>
        <w:spacing w:after="0"/>
        <w:ind w:left="0"/>
        <w:jc w:val="both"/>
      </w:pPr>
      <w:r>
        <w:rPr>
          <w:rFonts w:ascii="Times New Roman"/>
          <w:b w:val="false"/>
          <w:i w:val="false"/>
          <w:color w:val="000000"/>
          <w:sz w:val="28"/>
        </w:rPr>
        <w:t>
      13. Міндеттері:</w:t>
      </w:r>
    </w:p>
    <w:bookmarkEnd w:id="1217"/>
    <w:bookmarkStart w:name="z1330" w:id="1218"/>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218"/>
    <w:bookmarkStart w:name="z1331" w:id="1219"/>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219"/>
    <w:bookmarkStart w:name="z1332" w:id="1220"/>
    <w:p>
      <w:pPr>
        <w:spacing w:after="0"/>
        <w:ind w:left="0"/>
        <w:jc w:val="both"/>
      </w:pPr>
      <w:r>
        <w:rPr>
          <w:rFonts w:ascii="Times New Roman"/>
          <w:b w:val="false"/>
          <w:i w:val="false"/>
          <w:color w:val="000000"/>
          <w:sz w:val="28"/>
        </w:rPr>
        <w:t>
      14. Өкілеттіктері:</w:t>
      </w:r>
    </w:p>
    <w:bookmarkEnd w:id="1220"/>
    <w:bookmarkStart w:name="z1333" w:id="1221"/>
    <w:p>
      <w:pPr>
        <w:spacing w:after="0"/>
        <w:ind w:left="0"/>
        <w:jc w:val="both"/>
      </w:pPr>
      <w:r>
        <w:rPr>
          <w:rFonts w:ascii="Times New Roman"/>
          <w:b w:val="false"/>
          <w:i w:val="false"/>
          <w:color w:val="000000"/>
          <w:sz w:val="28"/>
        </w:rPr>
        <w:t>
      1) құқықтары:</w:t>
      </w:r>
    </w:p>
    <w:bookmarkEnd w:id="1221"/>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334" w:id="1222"/>
    <w:p>
      <w:pPr>
        <w:spacing w:after="0"/>
        <w:ind w:left="0"/>
        <w:jc w:val="both"/>
      </w:pPr>
      <w:r>
        <w:rPr>
          <w:rFonts w:ascii="Times New Roman"/>
          <w:b w:val="false"/>
          <w:i w:val="false"/>
          <w:color w:val="000000"/>
          <w:sz w:val="28"/>
        </w:rPr>
        <w:t>
      2) міндеттіліктері:</w:t>
      </w:r>
    </w:p>
    <w:bookmarkEnd w:id="1222"/>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5" w:id="1223"/>
    <w:p>
      <w:pPr>
        <w:spacing w:after="0"/>
        <w:ind w:left="0"/>
        <w:jc w:val="both"/>
      </w:pPr>
      <w:r>
        <w:rPr>
          <w:rFonts w:ascii="Times New Roman"/>
          <w:b w:val="false"/>
          <w:i w:val="false"/>
          <w:color w:val="000000"/>
          <w:sz w:val="28"/>
        </w:rPr>
        <w:t>
      15. Функциялары:</w:t>
      </w:r>
    </w:p>
    <w:bookmarkEnd w:id="1223"/>
    <w:bookmarkStart w:name="z1336" w:id="1224"/>
    <w:p>
      <w:pPr>
        <w:spacing w:after="0"/>
        <w:ind w:left="0"/>
        <w:jc w:val="both"/>
      </w:pPr>
      <w:r>
        <w:rPr>
          <w:rFonts w:ascii="Times New Roman"/>
          <w:b w:val="false"/>
          <w:i w:val="false"/>
          <w:color w:val="000000"/>
          <w:sz w:val="28"/>
        </w:rPr>
        <w:t>
      1) мемлекеттік құқықтық статистиканы қалыптастыру;</w:t>
      </w:r>
    </w:p>
    <w:bookmarkEnd w:id="1224"/>
    <w:bookmarkStart w:name="z1337" w:id="1225"/>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225"/>
    <w:bookmarkStart w:name="z1338" w:id="1226"/>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226"/>
    <w:bookmarkStart w:name="z1339" w:id="1227"/>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227"/>
    <w:bookmarkStart w:name="z1340" w:id="1228"/>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228"/>
    <w:bookmarkStart w:name="z1341" w:id="1229"/>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229"/>
    <w:bookmarkStart w:name="z1342" w:id="1230"/>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230"/>
    <w:bookmarkStart w:name="z1343" w:id="1231"/>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231"/>
    <w:bookmarkStart w:name="z1344" w:id="1232"/>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232"/>
    <w:bookmarkStart w:name="z1345" w:id="1233"/>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233"/>
    <w:bookmarkStart w:name="z1346" w:id="1234"/>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234"/>
    <w:bookmarkStart w:name="z1347" w:id="1235"/>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235"/>
    <w:bookmarkStart w:name="z1348" w:id="1236"/>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236"/>
    <w:bookmarkStart w:name="z1349" w:id="1237"/>
    <w:p>
      <w:pPr>
        <w:spacing w:after="0"/>
        <w:ind w:left="0"/>
        <w:jc w:val="both"/>
      </w:pPr>
      <w:r>
        <w:rPr>
          <w:rFonts w:ascii="Times New Roman"/>
          <w:b w:val="false"/>
          <w:i w:val="false"/>
          <w:color w:val="000000"/>
          <w:sz w:val="28"/>
        </w:rPr>
        <w:t>
      14) құқықтық статистикалық байқауларды жүргізу;</w:t>
      </w:r>
    </w:p>
    <w:bookmarkEnd w:id="1237"/>
    <w:bookmarkStart w:name="z1350" w:id="1238"/>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238"/>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351" w:id="1239"/>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239"/>
    <w:bookmarkStart w:name="z1352" w:id="1240"/>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240"/>
    <w:bookmarkStart w:name="z1353" w:id="1241"/>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241"/>
    <w:bookmarkStart w:name="z1354" w:id="1242"/>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6" w:id="1243"/>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7" w:id="1244"/>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244"/>
    <w:bookmarkStart w:name="z1358" w:id="1245"/>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245"/>
    <w:bookmarkStart w:name="z1359" w:id="1246"/>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246"/>
    <w:bookmarkStart w:name="z1360" w:id="1247"/>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247"/>
    <w:bookmarkStart w:name="z1361" w:id="1248"/>
    <w:p>
      <w:pPr>
        <w:spacing w:after="0"/>
        <w:ind w:left="0"/>
        <w:jc w:val="both"/>
      </w:pPr>
      <w:r>
        <w:rPr>
          <w:rFonts w:ascii="Times New Roman"/>
          <w:b w:val="false"/>
          <w:i w:val="false"/>
          <w:color w:val="000000"/>
          <w:sz w:val="28"/>
        </w:rPr>
        <w:t>
      19. Департамент бастығының өкілеттіктері:</w:t>
      </w:r>
    </w:p>
    <w:bookmarkEnd w:id="1248"/>
    <w:bookmarkStart w:name="z1362" w:id="1249"/>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249"/>
    <w:bookmarkStart w:name="z1363" w:id="1250"/>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250"/>
    <w:bookmarkStart w:name="z1364" w:id="1251"/>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251"/>
    <w:bookmarkStart w:name="z1365" w:id="125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252"/>
    <w:bookmarkStart w:name="z1366" w:id="1253"/>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253"/>
    <w:bookmarkStart w:name="z1367" w:id="1254"/>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254"/>
    <w:bookmarkStart w:name="z1368" w:id="1255"/>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255"/>
    <w:bookmarkStart w:name="z1369" w:id="1256"/>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256"/>
    <w:bookmarkStart w:name="z1370" w:id="1257"/>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257"/>
    <w:bookmarkStart w:name="z1371" w:id="1258"/>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258"/>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72" w:id="1259"/>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259"/>
    <w:bookmarkStart w:name="z1373" w:id="1260"/>
    <w:p>
      <w:pPr>
        <w:spacing w:after="0"/>
        <w:ind w:left="0"/>
        <w:jc w:val="left"/>
      </w:pPr>
      <w:r>
        <w:rPr>
          <w:rFonts w:ascii="Times New Roman"/>
          <w:b/>
          <w:i w:val="false"/>
          <w:color w:val="000000"/>
        </w:rPr>
        <w:t xml:space="preserve"> 4-тарау. Департаменттің мүлкі</w:t>
      </w:r>
    </w:p>
    <w:bookmarkEnd w:id="1260"/>
    <w:bookmarkStart w:name="z1374" w:id="126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261"/>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375" w:id="1262"/>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262"/>
    <w:bookmarkStart w:name="z1376" w:id="1263"/>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263"/>
    <w:bookmarkStart w:name="z1377" w:id="1264"/>
    <w:p>
      <w:pPr>
        <w:spacing w:after="0"/>
        <w:ind w:left="0"/>
        <w:jc w:val="left"/>
      </w:pPr>
      <w:r>
        <w:rPr>
          <w:rFonts w:ascii="Times New Roman"/>
          <w:b/>
          <w:i w:val="false"/>
          <w:color w:val="000000"/>
        </w:rPr>
        <w:t xml:space="preserve"> 5-тарау. Департаментті қайта ұйымдастыру және тарату</w:t>
      </w:r>
    </w:p>
    <w:bookmarkEnd w:id="1264"/>
    <w:bookmarkStart w:name="z1378" w:id="12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265"/>
    <w:bookmarkStart w:name="z1379" w:id="1266"/>
    <w:p>
      <w:pPr>
        <w:spacing w:after="0"/>
        <w:ind w:left="0"/>
        <w:jc w:val="left"/>
      </w:pPr>
      <w:r>
        <w:rPr>
          <w:rFonts w:ascii="Times New Roman"/>
          <w:b/>
          <w:i w:val="false"/>
          <w:color w:val="000000"/>
        </w:rPr>
        <w:t xml:space="preserve"> 6-тарау. Департамент өкілдерінің қызметін ұйымдастыру</w:t>
      </w:r>
    </w:p>
    <w:bookmarkEnd w:id="1266"/>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20-ҚОСЫМША</w:t>
            </w:r>
          </w:p>
        </w:tc>
      </w:tr>
    </w:tbl>
    <w:bookmarkStart w:name="z1385" w:id="1267"/>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Шығыс Қазақстан облысы бойынша департаменті туралы</w:t>
      </w:r>
      <w:r>
        <w:br/>
      </w:r>
      <w:r>
        <w:rPr>
          <w:rFonts w:ascii="Times New Roman"/>
          <w:b/>
          <w:i w:val="false"/>
          <w:color w:val="000000"/>
        </w:rPr>
        <w:t>ЕРЕЖЕСІ</w:t>
      </w:r>
    </w:p>
    <w:bookmarkEnd w:id="1267"/>
    <w:bookmarkStart w:name="z1386" w:id="1268"/>
    <w:p>
      <w:pPr>
        <w:spacing w:after="0"/>
        <w:ind w:left="0"/>
        <w:jc w:val="left"/>
      </w:pPr>
      <w:r>
        <w:rPr>
          <w:rFonts w:ascii="Times New Roman"/>
          <w:b/>
          <w:i w:val="false"/>
          <w:color w:val="000000"/>
        </w:rPr>
        <w:t xml:space="preserve"> 1-тарау. Жалпы ережелер</w:t>
      </w:r>
    </w:p>
    <w:bookmarkEnd w:id="1268"/>
    <w:bookmarkStart w:name="z1387" w:id="1269"/>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Шығыс Қазақстан облысы бойынша департаменті (бұдан әрі – Департамент) берілген өкілеттіктер шегінде Шығыс Қазақстан облысының аумағында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 болып табылады.</w:t>
      </w:r>
    </w:p>
    <w:bookmarkEnd w:id="1269"/>
    <w:bookmarkStart w:name="z1388" w:id="127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270"/>
    <w:bookmarkStart w:name="z1389" w:id="1271"/>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271"/>
    <w:bookmarkStart w:name="z1390" w:id="127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72"/>
    <w:bookmarkStart w:name="z1391" w:id="1273"/>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273"/>
    <w:bookmarkStart w:name="z1392" w:id="127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274"/>
    <w:bookmarkStart w:name="z1393" w:id="127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4" w:id="1276"/>
    <w:p>
      <w:pPr>
        <w:spacing w:after="0"/>
        <w:ind w:left="0"/>
        <w:jc w:val="both"/>
      </w:pPr>
      <w:r>
        <w:rPr>
          <w:rFonts w:ascii="Times New Roman"/>
          <w:b w:val="false"/>
          <w:i w:val="false"/>
          <w:color w:val="000000"/>
          <w:sz w:val="28"/>
        </w:rPr>
        <w:t>
      8. Заңды тұлғаның орналасқан жері: Қазақстан Республикасы, 070016, Шығыс Қазақстан облысы, Өскемен қаласы, Ю.Уәлиев атындағы көшесі, 4.</w:t>
      </w:r>
    </w:p>
    <w:bookmarkEnd w:id="1276"/>
    <w:bookmarkStart w:name="z1395" w:id="1277"/>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Шығыс Қазақстан облысы бойынша департаменті" мемлекеттік мекемесі.</w:t>
      </w:r>
    </w:p>
    <w:bookmarkEnd w:id="1277"/>
    <w:bookmarkStart w:name="z1396" w:id="127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78"/>
    <w:bookmarkStart w:name="z1397" w:id="127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8" w:id="1280"/>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9" w:id="1281"/>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281"/>
    <w:bookmarkStart w:name="z1400" w:id="1282"/>
    <w:p>
      <w:pPr>
        <w:spacing w:after="0"/>
        <w:ind w:left="0"/>
        <w:jc w:val="both"/>
      </w:pPr>
      <w:r>
        <w:rPr>
          <w:rFonts w:ascii="Times New Roman"/>
          <w:b w:val="false"/>
          <w:i w:val="false"/>
          <w:color w:val="000000"/>
          <w:sz w:val="28"/>
        </w:rPr>
        <w:t>
      13. Міндеттері:</w:t>
      </w:r>
    </w:p>
    <w:bookmarkEnd w:id="1282"/>
    <w:bookmarkStart w:name="z1401" w:id="1283"/>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283"/>
    <w:bookmarkStart w:name="z1402" w:id="1284"/>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284"/>
    <w:bookmarkStart w:name="z1403" w:id="1285"/>
    <w:p>
      <w:pPr>
        <w:spacing w:after="0"/>
        <w:ind w:left="0"/>
        <w:jc w:val="both"/>
      </w:pPr>
      <w:r>
        <w:rPr>
          <w:rFonts w:ascii="Times New Roman"/>
          <w:b w:val="false"/>
          <w:i w:val="false"/>
          <w:color w:val="000000"/>
          <w:sz w:val="28"/>
        </w:rPr>
        <w:t>
      14. Өкілеттіктері:</w:t>
      </w:r>
    </w:p>
    <w:bookmarkEnd w:id="1285"/>
    <w:bookmarkStart w:name="z1404" w:id="1286"/>
    <w:p>
      <w:pPr>
        <w:spacing w:after="0"/>
        <w:ind w:left="0"/>
        <w:jc w:val="both"/>
      </w:pPr>
      <w:r>
        <w:rPr>
          <w:rFonts w:ascii="Times New Roman"/>
          <w:b w:val="false"/>
          <w:i w:val="false"/>
          <w:color w:val="000000"/>
          <w:sz w:val="28"/>
        </w:rPr>
        <w:t>
      1) құқықтары:</w:t>
      </w:r>
    </w:p>
    <w:bookmarkEnd w:id="1286"/>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405" w:id="1287"/>
    <w:p>
      <w:pPr>
        <w:spacing w:after="0"/>
        <w:ind w:left="0"/>
        <w:jc w:val="both"/>
      </w:pPr>
      <w:r>
        <w:rPr>
          <w:rFonts w:ascii="Times New Roman"/>
          <w:b w:val="false"/>
          <w:i w:val="false"/>
          <w:color w:val="000000"/>
          <w:sz w:val="28"/>
        </w:rPr>
        <w:t>
      2) міндеттіліктері:</w:t>
      </w:r>
    </w:p>
    <w:bookmarkEnd w:id="1287"/>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06" w:id="1288"/>
    <w:p>
      <w:pPr>
        <w:spacing w:after="0"/>
        <w:ind w:left="0"/>
        <w:jc w:val="both"/>
      </w:pPr>
      <w:r>
        <w:rPr>
          <w:rFonts w:ascii="Times New Roman"/>
          <w:b w:val="false"/>
          <w:i w:val="false"/>
          <w:color w:val="000000"/>
          <w:sz w:val="28"/>
        </w:rPr>
        <w:t>
      15. Функциялары:</w:t>
      </w:r>
    </w:p>
    <w:bookmarkEnd w:id="1288"/>
    <w:bookmarkStart w:name="z1407" w:id="1289"/>
    <w:p>
      <w:pPr>
        <w:spacing w:after="0"/>
        <w:ind w:left="0"/>
        <w:jc w:val="both"/>
      </w:pPr>
      <w:r>
        <w:rPr>
          <w:rFonts w:ascii="Times New Roman"/>
          <w:b w:val="false"/>
          <w:i w:val="false"/>
          <w:color w:val="000000"/>
          <w:sz w:val="28"/>
        </w:rPr>
        <w:t>
      1) мемлекеттік құқықтық статистиканы қалыптастыру;</w:t>
      </w:r>
    </w:p>
    <w:bookmarkEnd w:id="1289"/>
    <w:bookmarkStart w:name="z1408" w:id="1290"/>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290"/>
    <w:bookmarkStart w:name="z1409" w:id="1291"/>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291"/>
    <w:bookmarkStart w:name="z1410" w:id="1292"/>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292"/>
    <w:bookmarkStart w:name="z1411" w:id="1293"/>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293"/>
    <w:bookmarkStart w:name="z1412" w:id="1294"/>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294"/>
    <w:bookmarkStart w:name="z1413" w:id="1295"/>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295"/>
    <w:bookmarkStart w:name="z1414" w:id="1296"/>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296"/>
    <w:bookmarkStart w:name="z1415" w:id="1297"/>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297"/>
    <w:bookmarkStart w:name="z1416" w:id="1298"/>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298"/>
    <w:bookmarkStart w:name="z1417" w:id="1299"/>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299"/>
    <w:bookmarkStart w:name="z1418" w:id="1300"/>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300"/>
    <w:bookmarkStart w:name="z1419" w:id="1301"/>
    <w:p>
      <w:pPr>
        <w:spacing w:after="0"/>
        <w:ind w:left="0"/>
        <w:jc w:val="both"/>
      </w:pPr>
      <w:r>
        <w:rPr>
          <w:rFonts w:ascii="Times New Roman"/>
          <w:b w:val="false"/>
          <w:i w:val="false"/>
          <w:color w:val="000000"/>
          <w:sz w:val="28"/>
        </w:rPr>
        <w:t>
      13) жеке және заңды тұлғаларға мемлекеттік қызметтерді көрсету;</w:t>
      </w:r>
    </w:p>
    <w:bookmarkEnd w:id="1301"/>
    <w:bookmarkStart w:name="z1420" w:id="1302"/>
    <w:p>
      <w:pPr>
        <w:spacing w:after="0"/>
        <w:ind w:left="0"/>
        <w:jc w:val="both"/>
      </w:pPr>
      <w:r>
        <w:rPr>
          <w:rFonts w:ascii="Times New Roman"/>
          <w:b w:val="false"/>
          <w:i w:val="false"/>
          <w:color w:val="000000"/>
          <w:sz w:val="28"/>
        </w:rPr>
        <w:t>
      14) құқықтық статистикалық байқауларды жүргізу;</w:t>
      </w:r>
    </w:p>
    <w:bookmarkEnd w:id="1302"/>
    <w:bookmarkStart w:name="z1421" w:id="1303"/>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30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422" w:id="1304"/>
    <w:p>
      <w:pPr>
        <w:spacing w:after="0"/>
        <w:ind w:left="0"/>
        <w:jc w:val="both"/>
      </w:pPr>
      <w:r>
        <w:rPr>
          <w:rFonts w:ascii="Times New Roman"/>
          <w:b w:val="false"/>
          <w:i w:val="false"/>
          <w:color w:val="000000"/>
          <w:sz w:val="28"/>
        </w:rPr>
        <w:t>
      16)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304"/>
    <w:bookmarkStart w:name="z1423" w:id="1305"/>
    <w:p>
      <w:pPr>
        <w:spacing w:after="0"/>
        <w:ind w:left="0"/>
        <w:jc w:val="both"/>
      </w:pPr>
      <w:r>
        <w:rPr>
          <w:rFonts w:ascii="Times New Roman"/>
          <w:b w:val="false"/>
          <w:i w:val="false"/>
          <w:color w:val="000000"/>
          <w:sz w:val="28"/>
        </w:rPr>
        <w:t>
      17) мемлекеттік құқықтық ақпараттық статистикалық жүйенің географиялық ақпараттық карталарының жұмыс істеуін қамтамасыз ету;</w:t>
      </w:r>
    </w:p>
    <w:bookmarkEnd w:id="1305"/>
    <w:bookmarkStart w:name="z1424" w:id="1306"/>
    <w:p>
      <w:pPr>
        <w:spacing w:after="0"/>
        <w:ind w:left="0"/>
        <w:jc w:val="both"/>
      </w:pPr>
      <w:r>
        <w:rPr>
          <w:rFonts w:ascii="Times New Roman"/>
          <w:b w:val="false"/>
          <w:i w:val="false"/>
          <w:color w:val="000000"/>
          <w:sz w:val="28"/>
        </w:rPr>
        <w:t>
      18) тоқтатылған қылмыстық істерді қабылдауды, беруді, сақтауды, жоюды жүзеге асыру және олармен танысуды жүзеге асыру;</w:t>
      </w:r>
    </w:p>
    <w:bookmarkEnd w:id="1306"/>
    <w:bookmarkStart w:name="z1425" w:id="1307"/>
    <w:p>
      <w:pPr>
        <w:spacing w:after="0"/>
        <w:ind w:left="0"/>
        <w:jc w:val="both"/>
      </w:pPr>
      <w:r>
        <w:rPr>
          <w:rFonts w:ascii="Times New Roman"/>
          <w:b w:val="false"/>
          <w:i w:val="false"/>
          <w:color w:val="000000"/>
          <w:sz w:val="28"/>
        </w:rPr>
        <w:t>
      19) Департаменттің міндеттерін іске асыру шеңберінде құқықтық статистика және арнайы есепке алу субъектілерімен өзара іс-қимыл жасау;</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7" w:id="1308"/>
    <w:p>
      <w:pPr>
        <w:spacing w:after="0"/>
        <w:ind w:left="0"/>
        <w:jc w:val="both"/>
      </w:pPr>
      <w:r>
        <w:rPr>
          <w:rFonts w:ascii="Times New Roman"/>
          <w:b w:val="false"/>
          <w:i w:val="false"/>
          <w:color w:val="000000"/>
          <w:sz w:val="28"/>
        </w:rPr>
        <w:t>
      21) өзіне Қазақстан Республикасының заңдарында және Қазақстан Республикасы Президентінің актілерінде жүктелген өзге де функциялар.</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8" w:id="1309"/>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309"/>
    <w:bookmarkStart w:name="z1429" w:id="1310"/>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310"/>
    <w:bookmarkStart w:name="z1430" w:id="1311"/>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311"/>
    <w:bookmarkStart w:name="z1431" w:id="1312"/>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312"/>
    <w:bookmarkStart w:name="z1432" w:id="1313"/>
    <w:p>
      <w:pPr>
        <w:spacing w:after="0"/>
        <w:ind w:left="0"/>
        <w:jc w:val="both"/>
      </w:pPr>
      <w:r>
        <w:rPr>
          <w:rFonts w:ascii="Times New Roman"/>
          <w:b w:val="false"/>
          <w:i w:val="false"/>
          <w:color w:val="000000"/>
          <w:sz w:val="28"/>
        </w:rPr>
        <w:t>
      19. Департамент бастығының өкілеттіктері:</w:t>
      </w:r>
    </w:p>
    <w:bookmarkEnd w:id="1313"/>
    <w:bookmarkStart w:name="z1433" w:id="1314"/>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314"/>
    <w:bookmarkStart w:name="z1434" w:id="1315"/>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315"/>
    <w:bookmarkStart w:name="z1435" w:id="1316"/>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316"/>
    <w:bookmarkStart w:name="z1436" w:id="131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317"/>
    <w:bookmarkStart w:name="z1437" w:id="1318"/>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318"/>
    <w:bookmarkStart w:name="z1438" w:id="1319"/>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319"/>
    <w:bookmarkStart w:name="z1439" w:id="1320"/>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320"/>
    <w:bookmarkStart w:name="z1440" w:id="1321"/>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321"/>
    <w:bookmarkStart w:name="z1441" w:id="1322"/>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322"/>
    <w:bookmarkStart w:name="z1442" w:id="132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23"/>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43" w:id="1324"/>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324"/>
    <w:bookmarkStart w:name="z1444" w:id="1325"/>
    <w:p>
      <w:pPr>
        <w:spacing w:after="0"/>
        <w:ind w:left="0"/>
        <w:jc w:val="left"/>
      </w:pPr>
      <w:r>
        <w:rPr>
          <w:rFonts w:ascii="Times New Roman"/>
          <w:b/>
          <w:i w:val="false"/>
          <w:color w:val="000000"/>
        </w:rPr>
        <w:t xml:space="preserve"> 4-тарау. Департаменттің мүлкі</w:t>
      </w:r>
    </w:p>
    <w:bookmarkEnd w:id="1325"/>
    <w:bookmarkStart w:name="z1445" w:id="132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326"/>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446" w:id="1327"/>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327"/>
    <w:bookmarkStart w:name="z1447" w:id="1328"/>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328"/>
    <w:bookmarkStart w:name="z1448" w:id="1329"/>
    <w:p>
      <w:pPr>
        <w:spacing w:after="0"/>
        <w:ind w:left="0"/>
        <w:jc w:val="left"/>
      </w:pPr>
      <w:r>
        <w:rPr>
          <w:rFonts w:ascii="Times New Roman"/>
          <w:b/>
          <w:i w:val="false"/>
          <w:color w:val="000000"/>
        </w:rPr>
        <w:t xml:space="preserve"> 5-тарау. Департаментті қайта ұйымдастыру және тарату</w:t>
      </w:r>
    </w:p>
    <w:bookmarkEnd w:id="1329"/>
    <w:bookmarkStart w:name="z1449" w:id="13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330"/>
    <w:bookmarkStart w:name="z1450" w:id="1331"/>
    <w:p>
      <w:pPr>
        <w:spacing w:after="0"/>
        <w:ind w:left="0"/>
        <w:jc w:val="left"/>
      </w:pPr>
      <w:r>
        <w:rPr>
          <w:rFonts w:ascii="Times New Roman"/>
          <w:b/>
          <w:i w:val="false"/>
          <w:color w:val="000000"/>
        </w:rPr>
        <w:t xml:space="preserve"> 6-тарау. Департамент өкілдерінің қызметін ұйымдастыру</w:t>
      </w:r>
    </w:p>
    <w:bookmarkEnd w:id="1331"/>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21-ҚОСЫМША</w:t>
            </w:r>
          </w:p>
        </w:tc>
      </w:tr>
    </w:tbl>
    <w:bookmarkStart w:name="z1456" w:id="1332"/>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Әскери департаменті туралы</w:t>
      </w:r>
      <w:r>
        <w:br/>
      </w:r>
      <w:r>
        <w:rPr>
          <w:rFonts w:ascii="Times New Roman"/>
          <w:b/>
          <w:i w:val="false"/>
          <w:color w:val="000000"/>
        </w:rPr>
        <w:t>ЕРЕЖЕСІ</w:t>
      </w:r>
    </w:p>
    <w:bookmarkEnd w:id="1332"/>
    <w:bookmarkStart w:name="z1457" w:id="1333"/>
    <w:p>
      <w:pPr>
        <w:spacing w:after="0"/>
        <w:ind w:left="0"/>
        <w:jc w:val="left"/>
      </w:pPr>
      <w:r>
        <w:rPr>
          <w:rFonts w:ascii="Times New Roman"/>
          <w:b/>
          <w:i w:val="false"/>
          <w:color w:val="000000"/>
        </w:rPr>
        <w:t xml:space="preserve"> 1-тарау. Жалпы ережелер</w:t>
      </w:r>
    </w:p>
    <w:bookmarkEnd w:id="1333"/>
    <w:bookmarkStart w:name="z1458" w:id="1334"/>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Әскери департаменті (бұдан әрі – Департамент) берілген өкілеттіктер шегінде қылмыстық қудалаудың әскери органдарында, әскери сотта және әскери прокуратурада, Қазақстан Республикасы Қарулы Күштерінің әскери бөлімдерінде, басқа да әскерлер мен әскери құралымдарда, мемлекеттің қорғаныс және әскери қауіпсіздігі саласындағы өзге де мемлекеттік органдарда, мекемелер мен ұйымдарда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органына теңестірілген болып табылады.</w:t>
      </w:r>
    </w:p>
    <w:bookmarkEnd w:id="1334"/>
    <w:bookmarkStart w:name="z1459" w:id="133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335"/>
    <w:bookmarkStart w:name="z1460" w:id="133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336"/>
    <w:bookmarkStart w:name="z1461" w:id="133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37"/>
    <w:bookmarkStart w:name="z1462" w:id="1338"/>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338"/>
    <w:bookmarkStart w:name="z1463" w:id="133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339"/>
    <w:bookmarkStart w:name="z1464" w:id="134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5" w:id="1341"/>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"Байқоңыр" ауданы, Ж. Омаров көшесі, 60.</w:t>
      </w:r>
    </w:p>
    <w:bookmarkEnd w:id="1341"/>
    <w:bookmarkStart w:name="z1466" w:id="1342"/>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Әскери департаменті" мемлекеттік мекемесі.</w:t>
      </w:r>
    </w:p>
    <w:bookmarkEnd w:id="1342"/>
    <w:bookmarkStart w:name="z1467" w:id="13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43"/>
    <w:bookmarkStart w:name="z1468" w:id="13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9" w:id="1345"/>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0" w:id="1346"/>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346"/>
    <w:bookmarkStart w:name="z1471" w:id="1347"/>
    <w:p>
      <w:pPr>
        <w:spacing w:after="0"/>
        <w:ind w:left="0"/>
        <w:jc w:val="both"/>
      </w:pPr>
      <w:r>
        <w:rPr>
          <w:rFonts w:ascii="Times New Roman"/>
          <w:b w:val="false"/>
          <w:i w:val="false"/>
          <w:color w:val="000000"/>
          <w:sz w:val="28"/>
        </w:rPr>
        <w:t>
      13. Міндеттері:</w:t>
      </w:r>
    </w:p>
    <w:bookmarkEnd w:id="1347"/>
    <w:bookmarkStart w:name="z1472" w:id="1348"/>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348"/>
    <w:bookmarkStart w:name="z1473" w:id="1349"/>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349"/>
    <w:bookmarkStart w:name="z1474" w:id="1350"/>
    <w:p>
      <w:pPr>
        <w:spacing w:after="0"/>
        <w:ind w:left="0"/>
        <w:jc w:val="both"/>
      </w:pPr>
      <w:r>
        <w:rPr>
          <w:rFonts w:ascii="Times New Roman"/>
          <w:b w:val="false"/>
          <w:i w:val="false"/>
          <w:color w:val="000000"/>
          <w:sz w:val="28"/>
        </w:rPr>
        <w:t>
      14. Өкілеттіктері:</w:t>
      </w:r>
    </w:p>
    <w:bookmarkEnd w:id="1350"/>
    <w:bookmarkStart w:name="z1475" w:id="1351"/>
    <w:p>
      <w:pPr>
        <w:spacing w:after="0"/>
        <w:ind w:left="0"/>
        <w:jc w:val="both"/>
      </w:pPr>
      <w:r>
        <w:rPr>
          <w:rFonts w:ascii="Times New Roman"/>
          <w:b w:val="false"/>
          <w:i w:val="false"/>
          <w:color w:val="000000"/>
          <w:sz w:val="28"/>
        </w:rPr>
        <w:t>
      1) құқықтары:</w:t>
      </w:r>
    </w:p>
    <w:bookmarkEnd w:id="1351"/>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476" w:id="1352"/>
    <w:p>
      <w:pPr>
        <w:spacing w:after="0"/>
        <w:ind w:left="0"/>
        <w:jc w:val="both"/>
      </w:pPr>
      <w:r>
        <w:rPr>
          <w:rFonts w:ascii="Times New Roman"/>
          <w:b w:val="false"/>
          <w:i w:val="false"/>
          <w:color w:val="000000"/>
          <w:sz w:val="28"/>
        </w:rPr>
        <w:t>
      2) міндеттіліктері:</w:t>
      </w:r>
    </w:p>
    <w:bookmarkEnd w:id="1352"/>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77" w:id="1353"/>
    <w:p>
      <w:pPr>
        <w:spacing w:after="0"/>
        <w:ind w:left="0"/>
        <w:jc w:val="both"/>
      </w:pPr>
      <w:r>
        <w:rPr>
          <w:rFonts w:ascii="Times New Roman"/>
          <w:b w:val="false"/>
          <w:i w:val="false"/>
          <w:color w:val="000000"/>
          <w:sz w:val="28"/>
        </w:rPr>
        <w:t>
      15. Функциялары:</w:t>
      </w:r>
    </w:p>
    <w:bookmarkEnd w:id="1353"/>
    <w:bookmarkStart w:name="z1478" w:id="1354"/>
    <w:p>
      <w:pPr>
        <w:spacing w:after="0"/>
        <w:ind w:left="0"/>
        <w:jc w:val="both"/>
      </w:pPr>
      <w:r>
        <w:rPr>
          <w:rFonts w:ascii="Times New Roman"/>
          <w:b w:val="false"/>
          <w:i w:val="false"/>
          <w:color w:val="000000"/>
          <w:sz w:val="28"/>
        </w:rPr>
        <w:t>
      1) мемлекеттік құқықтық статистиканы қалыптастыру;</w:t>
      </w:r>
    </w:p>
    <w:bookmarkEnd w:id="1354"/>
    <w:bookmarkStart w:name="z1479" w:id="1355"/>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355"/>
    <w:bookmarkStart w:name="z1480" w:id="1356"/>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356"/>
    <w:bookmarkStart w:name="z1481" w:id="1357"/>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357"/>
    <w:bookmarkStart w:name="z1482" w:id="1358"/>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358"/>
    <w:bookmarkStart w:name="z1483" w:id="1359"/>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359"/>
    <w:bookmarkStart w:name="z1484" w:id="1360"/>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360"/>
    <w:bookmarkStart w:name="z1485" w:id="1361"/>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361"/>
    <w:bookmarkStart w:name="z1486" w:id="1362"/>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362"/>
    <w:bookmarkStart w:name="z1487" w:id="1363"/>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363"/>
    <w:bookmarkStart w:name="z1488" w:id="1364"/>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364"/>
    <w:bookmarkStart w:name="z1489" w:id="1365"/>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365"/>
    <w:bookmarkStart w:name="z1490" w:id="1366"/>
    <w:p>
      <w:pPr>
        <w:spacing w:after="0"/>
        <w:ind w:left="0"/>
        <w:jc w:val="both"/>
      </w:pPr>
      <w:r>
        <w:rPr>
          <w:rFonts w:ascii="Times New Roman"/>
          <w:b w:val="false"/>
          <w:i w:val="false"/>
          <w:color w:val="000000"/>
          <w:sz w:val="28"/>
        </w:rPr>
        <w:t>
      13) құқықтық статистикалық байқауларды жүргізу;</w:t>
      </w:r>
    </w:p>
    <w:bookmarkEnd w:id="1366"/>
    <w:bookmarkStart w:name="z1491" w:id="1367"/>
    <w:p>
      <w:pPr>
        <w:spacing w:after="0"/>
        <w:ind w:left="0"/>
        <w:jc w:val="both"/>
      </w:pPr>
      <w:r>
        <w:rPr>
          <w:rFonts w:ascii="Times New Roman"/>
          <w:b w:val="false"/>
          <w:i w:val="false"/>
          <w:color w:val="000000"/>
          <w:sz w:val="28"/>
        </w:rPr>
        <w:t>
      14)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367"/>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492" w:id="1368"/>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368"/>
    <w:bookmarkStart w:name="z1493" w:id="1369"/>
    <w:p>
      <w:pPr>
        <w:spacing w:after="0"/>
        <w:ind w:left="0"/>
        <w:jc w:val="both"/>
      </w:pPr>
      <w:r>
        <w:rPr>
          <w:rFonts w:ascii="Times New Roman"/>
          <w:b w:val="false"/>
          <w:i w:val="false"/>
          <w:color w:val="000000"/>
          <w:sz w:val="28"/>
        </w:rPr>
        <w:t>
      16) мемлекеттік құқықтық ақпараттық статистикалық жүйенің географиялық ақпараттық карталарының жұмыс істеуін қамтамасыз ету;</w:t>
      </w:r>
    </w:p>
    <w:bookmarkEnd w:id="1369"/>
    <w:bookmarkStart w:name="z1494" w:id="1370"/>
    <w:p>
      <w:pPr>
        <w:spacing w:after="0"/>
        <w:ind w:left="0"/>
        <w:jc w:val="both"/>
      </w:pPr>
      <w:r>
        <w:rPr>
          <w:rFonts w:ascii="Times New Roman"/>
          <w:b w:val="false"/>
          <w:i w:val="false"/>
          <w:color w:val="000000"/>
          <w:sz w:val="28"/>
        </w:rPr>
        <w:t>
      17) тоқтатылған қылмыстық істерді қабылдауды, беруді, сақтауды, жоюды жүзеге асыру және олармен танысуды жүзеге асыру;</w:t>
      </w:r>
    </w:p>
    <w:bookmarkEnd w:id="1370"/>
    <w:bookmarkStart w:name="z1495" w:id="1371"/>
    <w:p>
      <w:pPr>
        <w:spacing w:after="0"/>
        <w:ind w:left="0"/>
        <w:jc w:val="both"/>
      </w:pPr>
      <w:r>
        <w:rPr>
          <w:rFonts w:ascii="Times New Roman"/>
          <w:b w:val="false"/>
          <w:i w:val="false"/>
          <w:color w:val="000000"/>
          <w:sz w:val="28"/>
        </w:rPr>
        <w:t>
      18) Департаменттің міндеттерін іске асыру шеңберінде құқықтық статистика және арнайы есепке алу субъектілерімен өзара іс-қимыл жасау;</w:t>
      </w:r>
    </w:p>
    <w:bookmarkEnd w:id="1371"/>
    <w:bookmarkStart w:name="z1496" w:id="1372"/>
    <w:p>
      <w:pPr>
        <w:spacing w:after="0"/>
        <w:ind w:left="0"/>
        <w:jc w:val="both"/>
      </w:pPr>
      <w:r>
        <w:rPr>
          <w:rFonts w:ascii="Times New Roman"/>
          <w:b w:val="false"/>
          <w:i w:val="false"/>
          <w:color w:val="000000"/>
          <w:sz w:val="28"/>
        </w:rPr>
        <w:t>
      19) Департамент өкілдерінің жұмысын бақылау, оларға тәжірибелік және әдістемелік көмек көрсету;</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98" w:id="1373"/>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373"/>
    <w:bookmarkStart w:name="z1499" w:id="1374"/>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374"/>
    <w:bookmarkStart w:name="z1500" w:id="1375"/>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375"/>
    <w:bookmarkStart w:name="z1501" w:id="1376"/>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376"/>
    <w:bookmarkStart w:name="z1502" w:id="1377"/>
    <w:p>
      <w:pPr>
        <w:spacing w:after="0"/>
        <w:ind w:left="0"/>
        <w:jc w:val="both"/>
      </w:pPr>
      <w:r>
        <w:rPr>
          <w:rFonts w:ascii="Times New Roman"/>
          <w:b w:val="false"/>
          <w:i w:val="false"/>
          <w:color w:val="000000"/>
          <w:sz w:val="28"/>
        </w:rPr>
        <w:t>
      19. Департамент бастығының өкілеттіктері:</w:t>
      </w:r>
    </w:p>
    <w:bookmarkEnd w:id="1377"/>
    <w:bookmarkStart w:name="z1503" w:id="1378"/>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378"/>
    <w:bookmarkStart w:name="z1504" w:id="1379"/>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379"/>
    <w:bookmarkStart w:name="z1505" w:id="1380"/>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380"/>
    <w:bookmarkStart w:name="z1506" w:id="138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381"/>
    <w:bookmarkStart w:name="z1507" w:id="1382"/>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382"/>
    <w:bookmarkStart w:name="z1508" w:id="1383"/>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383"/>
    <w:bookmarkStart w:name="z1509" w:id="1384"/>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384"/>
    <w:bookmarkStart w:name="z1510" w:id="1385"/>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385"/>
    <w:bookmarkStart w:name="z1511" w:id="1386"/>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386"/>
    <w:bookmarkStart w:name="z1512" w:id="138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387"/>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13" w:id="1388"/>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388"/>
    <w:bookmarkStart w:name="z1514" w:id="1389"/>
    <w:p>
      <w:pPr>
        <w:spacing w:after="0"/>
        <w:ind w:left="0"/>
        <w:jc w:val="left"/>
      </w:pPr>
      <w:r>
        <w:rPr>
          <w:rFonts w:ascii="Times New Roman"/>
          <w:b/>
          <w:i w:val="false"/>
          <w:color w:val="000000"/>
        </w:rPr>
        <w:t xml:space="preserve"> 4-тарау. Департаменттің мүлкі</w:t>
      </w:r>
    </w:p>
    <w:bookmarkEnd w:id="1389"/>
    <w:bookmarkStart w:name="z1515" w:id="139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390"/>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516" w:id="1391"/>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391"/>
    <w:bookmarkStart w:name="z1517" w:id="1392"/>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392"/>
    <w:bookmarkStart w:name="z1518" w:id="1393"/>
    <w:p>
      <w:pPr>
        <w:spacing w:after="0"/>
        <w:ind w:left="0"/>
        <w:jc w:val="left"/>
      </w:pPr>
      <w:r>
        <w:rPr>
          <w:rFonts w:ascii="Times New Roman"/>
          <w:b/>
          <w:i w:val="false"/>
          <w:color w:val="000000"/>
        </w:rPr>
        <w:t xml:space="preserve"> 5-тарау. Департаментті қайта ұйымдастыру және тарату</w:t>
      </w:r>
    </w:p>
    <w:bookmarkEnd w:id="1393"/>
    <w:bookmarkStart w:name="z1519" w:id="13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394"/>
    <w:bookmarkStart w:name="z1520" w:id="1395"/>
    <w:p>
      <w:pPr>
        <w:spacing w:after="0"/>
        <w:ind w:left="0"/>
        <w:jc w:val="left"/>
      </w:pPr>
      <w:r>
        <w:rPr>
          <w:rFonts w:ascii="Times New Roman"/>
          <w:b/>
          <w:i w:val="false"/>
          <w:color w:val="000000"/>
        </w:rPr>
        <w:t xml:space="preserve"> 6-тарау. Департамент өкілдерінің қызметін ұйымдастыру</w:t>
      </w:r>
    </w:p>
    <w:bookmarkEnd w:id="1395"/>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22-ҚОСЫМША</w:t>
            </w:r>
          </w:p>
        </w:tc>
      </w:tr>
    </w:tbl>
    <w:bookmarkStart w:name="z1526" w:id="1396"/>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көліктегі департаменті туралы </w:t>
      </w:r>
      <w:r>
        <w:br/>
      </w:r>
      <w:r>
        <w:rPr>
          <w:rFonts w:ascii="Times New Roman"/>
          <w:b/>
          <w:i w:val="false"/>
          <w:color w:val="000000"/>
        </w:rPr>
        <w:t>ЕРЕЖЕСІ</w:t>
      </w:r>
    </w:p>
    <w:bookmarkEnd w:id="1396"/>
    <w:bookmarkStart w:name="z1527" w:id="1397"/>
    <w:p>
      <w:pPr>
        <w:spacing w:after="0"/>
        <w:ind w:left="0"/>
        <w:jc w:val="left"/>
      </w:pPr>
      <w:r>
        <w:rPr>
          <w:rFonts w:ascii="Times New Roman"/>
          <w:b/>
          <w:i w:val="false"/>
          <w:color w:val="000000"/>
        </w:rPr>
        <w:t xml:space="preserve"> 1-тарау. Жалпы ережелер</w:t>
      </w:r>
    </w:p>
    <w:bookmarkEnd w:id="1397"/>
    <w:bookmarkStart w:name="z1528" w:id="1398"/>
    <w:p>
      <w:pPr>
        <w:spacing w:after="0"/>
        <w:ind w:left="0"/>
        <w:jc w:val="both"/>
      </w:pPr>
      <w:r>
        <w:rPr>
          <w:rFonts w:ascii="Times New Roman"/>
          <w:b w:val="false"/>
          <w:i w:val="false"/>
          <w:color w:val="000000"/>
          <w:sz w:val="28"/>
        </w:rPr>
        <w:t>
      1. Қазақстан Республикасы Бас прокуратурасының Құқықтық статистика және арнайы есепке алу жөніндегі комитетінің көліктегі департаменті (бұдан әрі – Департамент) берілген өкілеттіктер шегінде көліктегі мемлекеттік құқықтық статистиканы қалыптастыру және арнайы есепке алуды жүргізу жөніндегі функцияларды жүзеге асыратын Қазақстан Республикасы Бас прокуратурасының Құқықтық статистика және арнайы есепке алу жөніндегі комитетінің (бұдан әрі - Комитет) аумақтық органына теңестірілген болып табылады.</w:t>
      </w:r>
    </w:p>
    <w:bookmarkEnd w:id="1398"/>
    <w:bookmarkStart w:name="z1529" w:id="139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Қазақстан Республикасы Президентінің 2003 жылғы 28 наурыздағы № 1050 </w:t>
      </w:r>
      <w:r>
        <w:rPr>
          <w:rFonts w:ascii="Times New Roman"/>
          <w:b w:val="false"/>
          <w:i w:val="false"/>
          <w:color w:val="000000"/>
          <w:sz w:val="28"/>
        </w:rPr>
        <w:t>Жарлығымен</w:t>
      </w:r>
      <w:r>
        <w:rPr>
          <w:rFonts w:ascii="Times New Roman"/>
          <w:b w:val="false"/>
          <w:i w:val="false"/>
          <w:color w:val="000000"/>
          <w:sz w:val="28"/>
        </w:rPr>
        <w:t xml:space="preserve"> бекітілген Комитет туралы Ережеге, сондай-ақ осы Ережеге сәйкес жүзеге асырады.</w:t>
      </w:r>
    </w:p>
    <w:bookmarkEnd w:id="1399"/>
    <w:bookmarkStart w:name="z1530" w:id="1400"/>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оның қазақ және басқа тілдерде өз атауы бар мөрлерi және мөртабандары, белгiленген үлгiдегi бланкiлерi, Қазақстан Республикасының заңнамасына сәйкес қазынашылық органдарында шоттары болады.</w:t>
      </w:r>
    </w:p>
    <w:bookmarkEnd w:id="1400"/>
    <w:bookmarkStart w:name="z1531" w:id="140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01"/>
    <w:bookmarkStart w:name="z1532" w:id="1402"/>
    <w:p>
      <w:pPr>
        <w:spacing w:after="0"/>
        <w:ind w:left="0"/>
        <w:jc w:val="both"/>
      </w:pPr>
      <w:r>
        <w:rPr>
          <w:rFonts w:ascii="Times New Roman"/>
          <w:b w:val="false"/>
          <w:i w:val="false"/>
          <w:color w:val="000000"/>
          <w:sz w:val="28"/>
        </w:rPr>
        <w:t>
      5. Егер Департаментке Қазақстан Республикасының заңнамасына сәйкес уәкілеттік берілген болса, оның мемлекет атынан азаматтық-құқықтық қатынастардың тарапы болуға құқығы бар.</w:t>
      </w:r>
    </w:p>
    <w:bookmarkEnd w:id="1402"/>
    <w:bookmarkStart w:name="z1533" w:id="140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бастығының бұйрықтарымен және Қазақстан Республикасының заңнамасында көзделген басқа да актілермен ресімделген шешімдер қабылдайды.</w:t>
      </w:r>
    </w:p>
    <w:bookmarkEnd w:id="1403"/>
    <w:bookmarkStart w:name="z1534" w:id="140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35" w:id="1405"/>
    <w:p>
      <w:pPr>
        <w:spacing w:after="0"/>
        <w:ind w:left="0"/>
        <w:jc w:val="both"/>
      </w:pPr>
      <w:r>
        <w:rPr>
          <w:rFonts w:ascii="Times New Roman"/>
          <w:b w:val="false"/>
          <w:i w:val="false"/>
          <w:color w:val="000000"/>
          <w:sz w:val="28"/>
        </w:rPr>
        <w:t>
      8. Заңды тұлғаның орналасқан жері: Қазақстан Республикасы, 010000, Астана қаласы, "Байқоңыр" ауданы, Ж. Омаров көшесі, 60.</w:t>
      </w:r>
    </w:p>
    <w:bookmarkEnd w:id="1405"/>
    <w:bookmarkStart w:name="z1536" w:id="1406"/>
    <w:p>
      <w:pPr>
        <w:spacing w:after="0"/>
        <w:ind w:left="0"/>
        <w:jc w:val="both"/>
      </w:pPr>
      <w:r>
        <w:rPr>
          <w:rFonts w:ascii="Times New Roman"/>
          <w:b w:val="false"/>
          <w:i w:val="false"/>
          <w:color w:val="000000"/>
          <w:sz w:val="28"/>
        </w:rPr>
        <w:t>
      9. Департаменттің толық атауы - "Қазақстан Республикасы Бас прокуратурасының Құқықтық статистика және арнайы есепке алу жөніндегі комитетінің көліктегі департаменті" мемлекеттік мекемесі.</w:t>
      </w:r>
    </w:p>
    <w:bookmarkEnd w:id="1406"/>
    <w:bookmarkStart w:name="z1537" w:id="140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07"/>
    <w:bookmarkStart w:name="z1538" w:id="140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39" w:id="1409"/>
    <w:p>
      <w:pPr>
        <w:spacing w:after="0"/>
        <w:ind w:left="0"/>
        <w:jc w:val="both"/>
      </w:pPr>
      <w:r>
        <w:rPr>
          <w:rFonts w:ascii="Times New Roman"/>
          <w:b w:val="false"/>
          <w:i w:val="false"/>
          <w:color w:val="000000"/>
          <w:sz w:val="28"/>
        </w:rPr>
        <w:t>
      12. Департаменттің өкілеттіктері болып табылатын міндеттерді орындау тұрғысынан Комитеттің кәсіпкерлік субъектілерімен шарттық қатынастарға түсуiне тыйым салынады.</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0" w:id="1410"/>
    <w:p>
      <w:pPr>
        <w:spacing w:after="0"/>
        <w:ind w:left="0"/>
        <w:jc w:val="left"/>
      </w:pPr>
      <w:r>
        <w:rPr>
          <w:rFonts w:ascii="Times New Roman"/>
          <w:b/>
          <w:i w:val="false"/>
          <w:color w:val="000000"/>
        </w:rPr>
        <w:t xml:space="preserve"> 2-тарау. Департаменттің міндеттері, құқықтары мен міндеттіліктері</w:t>
      </w:r>
    </w:p>
    <w:bookmarkEnd w:id="1410"/>
    <w:bookmarkStart w:name="z1541" w:id="1411"/>
    <w:p>
      <w:pPr>
        <w:spacing w:after="0"/>
        <w:ind w:left="0"/>
        <w:jc w:val="both"/>
      </w:pPr>
      <w:r>
        <w:rPr>
          <w:rFonts w:ascii="Times New Roman"/>
          <w:b w:val="false"/>
          <w:i w:val="false"/>
          <w:color w:val="000000"/>
          <w:sz w:val="28"/>
        </w:rPr>
        <w:t>
      13. Міндеттері:</w:t>
      </w:r>
    </w:p>
    <w:bookmarkEnd w:id="1411"/>
    <w:bookmarkStart w:name="z1542" w:id="1412"/>
    <w:p>
      <w:pPr>
        <w:spacing w:after="0"/>
        <w:ind w:left="0"/>
        <w:jc w:val="both"/>
      </w:pPr>
      <w:r>
        <w:rPr>
          <w:rFonts w:ascii="Times New Roman"/>
          <w:b w:val="false"/>
          <w:i w:val="false"/>
          <w:color w:val="000000"/>
          <w:sz w:val="28"/>
        </w:rPr>
        <w:t>
      1) мемлекеттiк органдарды, жеке және заңды тұлғаларды бiртұтас статистикалық қағидаттар мен стандарттардың негiзiнде елдегi заңдылық пен құқық тәртiбiнiң жай-күйi туралы тиiмдi және жеткiлiктi түрде ақпараттық жағынан қамтамасыз ету;</w:t>
      </w:r>
    </w:p>
    <w:bookmarkEnd w:id="1412"/>
    <w:bookmarkStart w:name="z1543" w:id="1413"/>
    <w:p>
      <w:pPr>
        <w:spacing w:after="0"/>
        <w:ind w:left="0"/>
        <w:jc w:val="both"/>
      </w:pPr>
      <w:r>
        <w:rPr>
          <w:rFonts w:ascii="Times New Roman"/>
          <w:b w:val="false"/>
          <w:i w:val="false"/>
          <w:color w:val="000000"/>
          <w:sz w:val="28"/>
        </w:rPr>
        <w:t>
      2) мемлекеттік құқықтық ақпараттық статистикалық жүйені жетілдіру және дамыту.</w:t>
      </w:r>
    </w:p>
    <w:bookmarkEnd w:id="1413"/>
    <w:bookmarkStart w:name="z1544" w:id="1414"/>
    <w:p>
      <w:pPr>
        <w:spacing w:after="0"/>
        <w:ind w:left="0"/>
        <w:jc w:val="both"/>
      </w:pPr>
      <w:r>
        <w:rPr>
          <w:rFonts w:ascii="Times New Roman"/>
          <w:b w:val="false"/>
          <w:i w:val="false"/>
          <w:color w:val="000000"/>
          <w:sz w:val="28"/>
        </w:rPr>
        <w:t>
      14. Өкілеттіктері:</w:t>
      </w:r>
    </w:p>
    <w:bookmarkEnd w:id="1414"/>
    <w:bookmarkStart w:name="z1545" w:id="1415"/>
    <w:p>
      <w:pPr>
        <w:spacing w:after="0"/>
        <w:ind w:left="0"/>
        <w:jc w:val="both"/>
      </w:pPr>
      <w:r>
        <w:rPr>
          <w:rFonts w:ascii="Times New Roman"/>
          <w:b w:val="false"/>
          <w:i w:val="false"/>
          <w:color w:val="000000"/>
          <w:sz w:val="28"/>
        </w:rPr>
        <w:t>
      1) құқықтары:</w:t>
      </w:r>
    </w:p>
    <w:bookmarkEnd w:id="1415"/>
    <w:p>
      <w:pPr>
        <w:spacing w:after="0"/>
        <w:ind w:left="0"/>
        <w:jc w:val="both"/>
      </w:pPr>
      <w:r>
        <w:rPr>
          <w:rFonts w:ascii="Times New Roman"/>
          <w:b w:val="false"/>
          <w:i w:val="false"/>
          <w:color w:val="000000"/>
          <w:sz w:val="28"/>
        </w:rPr>
        <w:t>
      құқықтық статистика және арнайы есепке алу субъектiлерiнен мемлекеттiк құқықтық статистика және арнайы есепке алуды жүргiзу мәселелерi бойынша құқықтық статистикалық ақпаратты, ведомстволық есептілікті, бастапқы есепке алу құжаттары мен нысандарын, сондай-ақ статистикалық ақпаратты жасау және арнайы есепке алуды жүргізу үшін басқа да ақпаратты өтеусіз алу;</w:t>
      </w:r>
    </w:p>
    <w:p>
      <w:pPr>
        <w:spacing w:after="0"/>
        <w:ind w:left="0"/>
        <w:jc w:val="both"/>
      </w:pPr>
      <w:r>
        <w:rPr>
          <w:rFonts w:ascii="Times New Roman"/>
          <w:b w:val="false"/>
          <w:i w:val="false"/>
          <w:color w:val="000000"/>
          <w:sz w:val="28"/>
        </w:rPr>
        <w:t>
      құқықтық статистика және арнайы есепке алу субъектілерінен бастапқы есепке алу және есептілік актілерінің толық және анық болуын, оларды Қазақстан Республикасы Бас Прокурорының (бұдан әрі – Бас Прокурор), Комитет төрағасының нормативтік құқықтық актілерінде белгіленген мерзімдерде ұсынуды талап ету;</w:t>
      </w:r>
    </w:p>
    <w:p>
      <w:pPr>
        <w:spacing w:after="0"/>
        <w:ind w:left="0"/>
        <w:jc w:val="both"/>
      </w:pPr>
      <w:r>
        <w:rPr>
          <w:rFonts w:ascii="Times New Roman"/>
          <w:b w:val="false"/>
          <w:i w:val="false"/>
          <w:color w:val="000000"/>
          <w:sz w:val="28"/>
        </w:rPr>
        <w:t>
      құқықтық статистика және арнайы есепке алу субъектiлерiнің мемлекеттік құқықтық статистиканы қалыптастыруға және арнайы есепке алуды жүргізуге байланысты емес қызметіне араласпастан, олар беретiн құқықтық статистикалық ақпараттың, оның ішінде есепке алу-тіркеу және есеп беру тәртіптерінің тұтастығына, объективтiлiгiне, анықтығына және жеткiлiктілігiне қадағалауды жүзеге асыру;</w:t>
      </w:r>
    </w:p>
    <w:p>
      <w:pPr>
        <w:spacing w:after="0"/>
        <w:ind w:left="0"/>
        <w:jc w:val="both"/>
      </w:pPr>
      <w:r>
        <w:rPr>
          <w:rFonts w:ascii="Times New Roman"/>
          <w:b w:val="false"/>
          <w:i w:val="false"/>
          <w:color w:val="000000"/>
          <w:sz w:val="28"/>
        </w:rPr>
        <w:t>
      мемлекеттік құқықтық статистика және арнайы есепке алу саласында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белгіленетін, сондай-ақ Бас Прокурор белгілейтін тәртіппен прокуратура актілерін енгізу;</w:t>
      </w:r>
    </w:p>
    <w:p>
      <w:pPr>
        <w:spacing w:after="0"/>
        <w:ind w:left="0"/>
        <w:jc w:val="both"/>
      </w:pPr>
      <w:r>
        <w:rPr>
          <w:rFonts w:ascii="Times New Roman"/>
          <w:b w:val="false"/>
          <w:i w:val="false"/>
          <w:color w:val="000000"/>
          <w:sz w:val="28"/>
        </w:rPr>
        <w:t>
      ақпараттық-талдау қызметінің нәтижелері бойынша мемлекеттік органдарға ұсыныстар мен ұсынымдар енгізу;</w:t>
      </w:r>
    </w:p>
    <w:p>
      <w:pPr>
        <w:spacing w:after="0"/>
        <w:ind w:left="0"/>
        <w:jc w:val="both"/>
      </w:pPr>
      <w:r>
        <w:rPr>
          <w:rFonts w:ascii="Times New Roman"/>
          <w:b w:val="false"/>
          <w:i w:val="false"/>
          <w:color w:val="000000"/>
          <w:sz w:val="28"/>
        </w:rPr>
        <w:t>
      Қазақстан Республикасының заңнамасында тыйым салынбаған тәсілдермен құқықтық статистикалық ақпаратқа қолжетімділікті беру;</w:t>
      </w:r>
    </w:p>
    <w:p>
      <w:pPr>
        <w:spacing w:after="0"/>
        <w:ind w:left="0"/>
        <w:jc w:val="both"/>
      </w:pPr>
      <w:r>
        <w:rPr>
          <w:rFonts w:ascii="Times New Roman"/>
          <w:b w:val="false"/>
          <w:i w:val="false"/>
          <w:color w:val="000000"/>
          <w:sz w:val="28"/>
        </w:rPr>
        <w:t>
      статистикалық жинақтарды шығаруды ұйымдастыру және құқықтық статистикалық ақпаратты практикалық және ғылыми-зерттеу мақсаттары үшін өзгеше түрде пайдалану;</w:t>
      </w:r>
    </w:p>
    <w:p>
      <w:pPr>
        <w:spacing w:after="0"/>
        <w:ind w:left="0"/>
        <w:jc w:val="both"/>
      </w:pPr>
      <w:r>
        <w:rPr>
          <w:rFonts w:ascii="Times New Roman"/>
          <w:b w:val="false"/>
          <w:i w:val="false"/>
          <w:color w:val="000000"/>
          <w:sz w:val="28"/>
        </w:rPr>
        <w:t>
      Департаментте тіркелуге жататын тексерулерді, бақылау және қадағалау субъектісіне (объектісіне) бару арқылы профилактикалық бақылауды және Қазақстан Республикасының заңдарында көзделген мемлекеттік бақылаудың, сондай-ақ қадағалаудың басқа да нысандарын тағайындау кезiнде Қазақстан Республикасы заңнамасын бұзушылықтар анықталған жағдайларда, оларды тағайындау туралы актілерді тіркеуден бас тарту;</w:t>
      </w:r>
    </w:p>
    <w:p>
      <w:pPr>
        <w:spacing w:after="0"/>
        <w:ind w:left="0"/>
        <w:jc w:val="both"/>
      </w:pPr>
      <w:r>
        <w:rPr>
          <w:rFonts w:ascii="Times New Roman"/>
          <w:b w:val="false"/>
          <w:i w:val="false"/>
          <w:color w:val="000000"/>
          <w:sz w:val="28"/>
        </w:rPr>
        <w:t>
      Қазақстан Республикасының заңдарында көзделген өзге де құқықтарды жүзеге асыру;</w:t>
      </w:r>
    </w:p>
    <w:bookmarkStart w:name="z1546" w:id="1416"/>
    <w:p>
      <w:pPr>
        <w:spacing w:after="0"/>
        <w:ind w:left="0"/>
        <w:jc w:val="both"/>
      </w:pPr>
      <w:r>
        <w:rPr>
          <w:rFonts w:ascii="Times New Roman"/>
          <w:b w:val="false"/>
          <w:i w:val="false"/>
          <w:color w:val="000000"/>
          <w:sz w:val="28"/>
        </w:rPr>
        <w:t>
      2) міндеттіліктері:</w:t>
      </w:r>
    </w:p>
    <w:bookmarkEnd w:id="1416"/>
    <w:p>
      <w:pPr>
        <w:spacing w:after="0"/>
        <w:ind w:left="0"/>
        <w:jc w:val="both"/>
      </w:pPr>
      <w:r>
        <w:rPr>
          <w:rFonts w:ascii="Times New Roman"/>
          <w:b w:val="false"/>
          <w:i w:val="false"/>
          <w:color w:val="000000"/>
          <w:sz w:val="28"/>
        </w:rPr>
        <w:t>
      мемлекеттiк құқықтық cтaтистика және арнайы есепке алуды жүргізу саласында ақпаратты жинауды, өңдеудi, жинақтауды, жиынтықтауды және жаңартып отыруды жүзеге асыру;</w:t>
      </w:r>
    </w:p>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шекте, көлемде және мерзімдерде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pPr>
        <w:spacing w:after="0"/>
        <w:ind w:left="0"/>
        <w:jc w:val="both"/>
      </w:pPr>
      <w:r>
        <w:rPr>
          <w:rFonts w:ascii="Times New Roman"/>
          <w:b w:val="false"/>
          <w:i w:val="false"/>
          <w:color w:val="000000"/>
          <w:sz w:val="28"/>
        </w:rPr>
        <w:t>
      мемлекеттік органдарды құқықтық статистикалық ақпаратпен қамтамасыз ету;</w:t>
      </w:r>
    </w:p>
    <w:p>
      <w:pPr>
        <w:spacing w:after="0"/>
        <w:ind w:left="0"/>
        <w:jc w:val="both"/>
      </w:pPr>
      <w:r>
        <w:rPr>
          <w:rFonts w:ascii="Times New Roman"/>
          <w:b w:val="false"/>
          <w:i w:val="false"/>
          <w:color w:val="000000"/>
          <w:sz w:val="28"/>
        </w:rPr>
        <w:t>
      жеке және заңды тұлғаларға олардың Қазақстан Республикасының заңнамасына сәйкес республикалық бюджетке түсетiн қаражаттары есебiнен, Қазақстан Республикасының нормативтiк құқықтық актiлерiнде белгiленген шекте, көлемде және мерзiмдерде ақпараттық-анықтамалық қызмет көрсетудi жүзеге асыру;</w:t>
      </w:r>
    </w:p>
    <w:p>
      <w:pPr>
        <w:spacing w:after="0"/>
        <w:ind w:left="0"/>
        <w:jc w:val="both"/>
      </w:pPr>
      <w:r>
        <w:rPr>
          <w:rFonts w:ascii="Times New Roman"/>
          <w:b w:val="false"/>
          <w:i w:val="false"/>
          <w:color w:val="000000"/>
          <w:sz w:val="28"/>
        </w:rPr>
        <w:t>
      алынған, мемлекеттiк құпияларды, дербес деректерді және заңмен қорғалатын өзге де құпияны құрайтын мәлiметтердiң сақталуын қамтамасыз ету;</w:t>
      </w:r>
    </w:p>
    <w:p>
      <w:pPr>
        <w:spacing w:after="0"/>
        <w:ind w:left="0"/>
        <w:jc w:val="both"/>
      </w:pPr>
      <w:r>
        <w:rPr>
          <w:rFonts w:ascii="Times New Roman"/>
          <w:b w:val="false"/>
          <w:i w:val="false"/>
          <w:color w:val="000000"/>
          <w:sz w:val="28"/>
        </w:rPr>
        <w:t>
      ақпараттық жүйелерді құқыққа сыйымсыз қол сұғудан, құқықтық статистика және арнайы есепке алу объектiлерi туралы деректердi бүлiнуден немесе жойылудан қорғауды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кезінде адам мен азаматтың, заңды тұлғалар мен мемлекеттiң құқықтары мен заңды мүдделерiн сақтау;</w:t>
      </w:r>
    </w:p>
    <w:p>
      <w:pPr>
        <w:spacing w:after="0"/>
        <w:ind w:left="0"/>
        <w:jc w:val="both"/>
      </w:pPr>
      <w:r>
        <w:rPr>
          <w:rFonts w:ascii="Times New Roman"/>
          <w:b w:val="false"/>
          <w:i w:val="false"/>
          <w:color w:val="000000"/>
          <w:sz w:val="28"/>
        </w:rPr>
        <w:t>
      жергілікті жерлерде мемлекеттік құқықтық статистиканы қалыптастыру және арнайы есепке алуды жүргізу бойынша ақпараттық жүйелерге келіп түсетін (енгізілетін) мәліметтердің уақтылығы мен дұрыстығын қамтамасыз ету;</w:t>
      </w:r>
    </w:p>
    <w:p>
      <w:pPr>
        <w:spacing w:after="0"/>
        <w:ind w:left="0"/>
        <w:jc w:val="both"/>
      </w:pPr>
      <w:r>
        <w:rPr>
          <w:rFonts w:ascii="Times New Roman"/>
          <w:b w:val="false"/>
          <w:i w:val="false"/>
          <w:color w:val="000000"/>
          <w:sz w:val="28"/>
        </w:rPr>
        <w:t>
      мемлекеттік құқықтық статистиканы қалыптастыру және арнайы есепке алуды жүргізу үшін Комитетке қылмыстың жай-күйі, оған қарсы күрес, прокурорлардың қадағалауды жүзеге асыру бойынша, соттардың сот төрелігін іске асыру бойынша қызметі, сот актілерін орындау туралы және өзге де ақпаратты дұрыс және жеткілікті мәліметтерді уақтылы ұсыну;</w:t>
      </w:r>
    </w:p>
    <w:p>
      <w:pPr>
        <w:spacing w:after="0"/>
        <w:ind w:left="0"/>
        <w:jc w:val="both"/>
      </w:pPr>
      <w:r>
        <w:rPr>
          <w:rFonts w:ascii="Times New Roman"/>
          <w:b w:val="false"/>
          <w:i w:val="false"/>
          <w:color w:val="000000"/>
          <w:sz w:val="28"/>
        </w:rPr>
        <w:t>
      өз қызметін ағымдағы және перспективалық міндеттерді, құқықтық статистика және арнайы есепке алу субъектілерінің қызметіндегі заңдылықтың жай-күйін, аймақтағы қылмыстылық жағдайын негізге ала отырып жоспарлау, Комитеттің жұмыс жоспарына ұсыныстар енгізу;</w:t>
      </w:r>
    </w:p>
    <w:p>
      <w:pPr>
        <w:spacing w:after="0"/>
        <w:ind w:left="0"/>
        <w:jc w:val="both"/>
      </w:pPr>
      <w:r>
        <w:rPr>
          <w:rFonts w:ascii="Times New Roman"/>
          <w:b w:val="false"/>
          <w:i w:val="false"/>
          <w:color w:val="000000"/>
          <w:sz w:val="28"/>
        </w:rPr>
        <w:t>
      Департаменттің жедел кеңестерінде проблемалық учаскелер мен оларды шешу жолдарын айқындай отырып, сондай-ақ құқықтық статистика және арнайы есепке алу субъектілерінің өкілдерін шақыра отырып, құрылымдық бөлімшелер қызметінің нәтижелерін қарау;</w:t>
      </w:r>
    </w:p>
    <w:p>
      <w:pPr>
        <w:spacing w:after="0"/>
        <w:ind w:left="0"/>
        <w:jc w:val="both"/>
      </w:pPr>
      <w:r>
        <w:rPr>
          <w:rFonts w:ascii="Times New Roman"/>
          <w:b w:val="false"/>
          <w:i w:val="false"/>
          <w:color w:val="000000"/>
          <w:sz w:val="28"/>
        </w:rPr>
        <w:t>
      Қазақстан Республикасының заңдарында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47" w:id="1417"/>
    <w:p>
      <w:pPr>
        <w:spacing w:after="0"/>
        <w:ind w:left="0"/>
        <w:jc w:val="both"/>
      </w:pPr>
      <w:r>
        <w:rPr>
          <w:rFonts w:ascii="Times New Roman"/>
          <w:b w:val="false"/>
          <w:i w:val="false"/>
          <w:color w:val="000000"/>
          <w:sz w:val="28"/>
        </w:rPr>
        <w:t>
      15. Функциялары:</w:t>
      </w:r>
    </w:p>
    <w:bookmarkEnd w:id="1417"/>
    <w:bookmarkStart w:name="z1548" w:id="1418"/>
    <w:p>
      <w:pPr>
        <w:spacing w:after="0"/>
        <w:ind w:left="0"/>
        <w:jc w:val="both"/>
      </w:pPr>
      <w:r>
        <w:rPr>
          <w:rFonts w:ascii="Times New Roman"/>
          <w:b w:val="false"/>
          <w:i w:val="false"/>
          <w:color w:val="000000"/>
          <w:sz w:val="28"/>
        </w:rPr>
        <w:t>
      1) мемлекеттік құқықтық статистиканы қалыптастыру;</w:t>
      </w:r>
    </w:p>
    <w:bookmarkEnd w:id="1418"/>
    <w:bookmarkStart w:name="z1549" w:id="1419"/>
    <w:p>
      <w:pPr>
        <w:spacing w:after="0"/>
        <w:ind w:left="0"/>
        <w:jc w:val="both"/>
      </w:pPr>
      <w:r>
        <w:rPr>
          <w:rFonts w:ascii="Times New Roman"/>
          <w:b w:val="false"/>
          <w:i w:val="false"/>
          <w:color w:val="000000"/>
          <w:sz w:val="28"/>
        </w:rPr>
        <w:t>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жүргiзу;</w:t>
      </w:r>
    </w:p>
    <w:bookmarkEnd w:id="1419"/>
    <w:bookmarkStart w:name="z1550" w:id="1420"/>
    <w:p>
      <w:pPr>
        <w:spacing w:after="0"/>
        <w:ind w:left="0"/>
        <w:jc w:val="both"/>
      </w:pPr>
      <w:r>
        <w:rPr>
          <w:rFonts w:ascii="Times New Roman"/>
          <w:b w:val="false"/>
          <w:i w:val="false"/>
          <w:color w:val="000000"/>
          <w:sz w:val="28"/>
        </w:rPr>
        <w:t>
      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асыру;</w:t>
      </w:r>
    </w:p>
    <w:bookmarkEnd w:id="1420"/>
    <w:bookmarkStart w:name="z1551" w:id="1421"/>
    <w:p>
      <w:pPr>
        <w:spacing w:after="0"/>
        <w:ind w:left="0"/>
        <w:jc w:val="both"/>
      </w:pPr>
      <w:r>
        <w:rPr>
          <w:rFonts w:ascii="Times New Roman"/>
          <w:b w:val="false"/>
          <w:i w:val="false"/>
          <w:color w:val="000000"/>
          <w:sz w:val="28"/>
        </w:rPr>
        <w:t>
      4) құқықтық статистика және арнайы есепке алу саласында ақпараттық-талдау қызметін жүзеге асыру;</w:t>
      </w:r>
    </w:p>
    <w:bookmarkEnd w:id="1421"/>
    <w:bookmarkStart w:name="z1552" w:id="1422"/>
    <w:p>
      <w:pPr>
        <w:spacing w:after="0"/>
        <w:ind w:left="0"/>
        <w:jc w:val="both"/>
      </w:pPr>
      <w:r>
        <w:rPr>
          <w:rFonts w:ascii="Times New Roman"/>
          <w:b w:val="false"/>
          <w:i w:val="false"/>
          <w:color w:val="000000"/>
          <w:sz w:val="28"/>
        </w:rPr>
        <w:t>
      5) құқықтық статистикалық ақпаратқа мониторинг пен салыстырып тексеруді жүргізу;</w:t>
      </w:r>
    </w:p>
    <w:bookmarkEnd w:id="1422"/>
    <w:bookmarkStart w:name="z1553" w:id="1423"/>
    <w:p>
      <w:pPr>
        <w:spacing w:after="0"/>
        <w:ind w:left="0"/>
        <w:jc w:val="both"/>
      </w:pPr>
      <w:r>
        <w:rPr>
          <w:rFonts w:ascii="Times New Roman"/>
          <w:b w:val="false"/>
          <w:i w:val="false"/>
          <w:color w:val="000000"/>
          <w:sz w:val="28"/>
        </w:rPr>
        <w:t>
      6) мемлекеттік органдарға келіп түсетін жеке және заңды тұлғалардың жолданымдарын, хабарларын, сұрау салуларын, үн қосуларын, ұсыныстарын талдау;</w:t>
      </w:r>
    </w:p>
    <w:bookmarkEnd w:id="1423"/>
    <w:bookmarkStart w:name="z1554" w:id="1424"/>
    <w:p>
      <w:pPr>
        <w:spacing w:after="0"/>
        <w:ind w:left="0"/>
        <w:jc w:val="both"/>
      </w:pPr>
      <w:r>
        <w:rPr>
          <w:rFonts w:ascii="Times New Roman"/>
          <w:b w:val="false"/>
          <w:i w:val="false"/>
          <w:color w:val="000000"/>
          <w:sz w:val="28"/>
        </w:rPr>
        <w:t>
      7) Қазақстан Республикасының заңдарында көзделген мемлекеттік бақылау, сондай-ақ қадағалау нысандарын тіркеуді және есепке алуды үйлестіру;</w:t>
      </w:r>
    </w:p>
    <w:bookmarkEnd w:id="1424"/>
    <w:bookmarkStart w:name="z1555" w:id="1425"/>
    <w:p>
      <w:pPr>
        <w:spacing w:after="0"/>
        <w:ind w:left="0"/>
        <w:jc w:val="both"/>
      </w:pPr>
      <w:r>
        <w:rPr>
          <w:rFonts w:ascii="Times New Roman"/>
          <w:b w:val="false"/>
          <w:i w:val="false"/>
          <w:color w:val="000000"/>
          <w:sz w:val="28"/>
        </w:rPr>
        <w:t>
      8) тексерілетін субъектілердің, оның ішінде жеке кәсіпкерлік субъектілердің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Департаментте тіркеуді жүзеге асыру барысында қорғау;</w:t>
      </w:r>
    </w:p>
    <w:bookmarkEnd w:id="1425"/>
    <w:bookmarkStart w:name="z1556" w:id="1426"/>
    <w:p>
      <w:pPr>
        <w:spacing w:after="0"/>
        <w:ind w:left="0"/>
        <w:jc w:val="both"/>
      </w:pPr>
      <w:r>
        <w:rPr>
          <w:rFonts w:ascii="Times New Roman"/>
          <w:b w:val="false"/>
          <w:i w:val="false"/>
          <w:color w:val="000000"/>
          <w:sz w:val="28"/>
        </w:rPr>
        <w:t>
      9) Қазақстан Республикасының заңдарында көзделген мемлекеттік бақылауды, сондай-ақ қадағалау нысандарын тіркеуді және (немесе) есепке алынуын жүргізуді жүзеге асыру;</w:t>
      </w:r>
    </w:p>
    <w:bookmarkEnd w:id="1426"/>
    <w:bookmarkStart w:name="z1557" w:id="1427"/>
    <w:p>
      <w:pPr>
        <w:spacing w:after="0"/>
        <w:ind w:left="0"/>
        <w:jc w:val="both"/>
      </w:pPr>
      <w:r>
        <w:rPr>
          <w:rFonts w:ascii="Times New Roman"/>
          <w:b w:val="false"/>
          <w:i w:val="false"/>
          <w:color w:val="000000"/>
          <w:sz w:val="28"/>
        </w:rPr>
        <w:t>
      10) реттеуші мемлекеттік органдарға мемлекеттік бақылауды және қадағалауды жүргізу тәртібін жетілдіру жөнінде ұсыныстар енгізу;</w:t>
      </w:r>
    </w:p>
    <w:bookmarkEnd w:id="1427"/>
    <w:bookmarkStart w:name="z1558" w:id="1428"/>
    <w:p>
      <w:pPr>
        <w:spacing w:after="0"/>
        <w:ind w:left="0"/>
        <w:jc w:val="both"/>
      </w:pPr>
      <w:r>
        <w:rPr>
          <w:rFonts w:ascii="Times New Roman"/>
          <w:b w:val="false"/>
          <w:i w:val="false"/>
          <w:color w:val="000000"/>
          <w:sz w:val="28"/>
        </w:rPr>
        <w:t>
      11)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1428"/>
    <w:bookmarkStart w:name="z1559" w:id="1429"/>
    <w:p>
      <w:pPr>
        <w:spacing w:after="0"/>
        <w:ind w:left="0"/>
        <w:jc w:val="both"/>
      </w:pPr>
      <w:r>
        <w:rPr>
          <w:rFonts w:ascii="Times New Roman"/>
          <w:b w:val="false"/>
          <w:i w:val="false"/>
          <w:color w:val="000000"/>
          <w:sz w:val="28"/>
        </w:rPr>
        <w:t>
      12) жеке және заңды тұлғалардың жолданымдарын құзыреті шегінде қарау;</w:t>
      </w:r>
    </w:p>
    <w:bookmarkEnd w:id="1429"/>
    <w:bookmarkStart w:name="z1560" w:id="1430"/>
    <w:p>
      <w:pPr>
        <w:spacing w:after="0"/>
        <w:ind w:left="0"/>
        <w:jc w:val="both"/>
      </w:pPr>
      <w:r>
        <w:rPr>
          <w:rFonts w:ascii="Times New Roman"/>
          <w:b w:val="false"/>
          <w:i w:val="false"/>
          <w:color w:val="000000"/>
          <w:sz w:val="28"/>
        </w:rPr>
        <w:t>
      13) құқықтық статистикалық байқауларды жүргізу;</w:t>
      </w:r>
    </w:p>
    <w:bookmarkEnd w:id="1430"/>
    <w:bookmarkStart w:name="z1561" w:id="1431"/>
    <w:p>
      <w:pPr>
        <w:spacing w:after="0"/>
        <w:ind w:left="0"/>
        <w:jc w:val="both"/>
      </w:pPr>
      <w:r>
        <w:rPr>
          <w:rFonts w:ascii="Times New Roman"/>
          <w:b w:val="false"/>
          <w:i w:val="false"/>
          <w:color w:val="000000"/>
          <w:sz w:val="28"/>
        </w:rPr>
        <w:t>
      14)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1431"/>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және оларды жою бойынша шаралар қабылдауды қамтамасыз ету жөніндегі функцияларын жүзеге асыру;</w:t>
      </w:r>
    </w:p>
    <w:bookmarkStart w:name="z1562" w:id="1432"/>
    <w:p>
      <w:pPr>
        <w:spacing w:after="0"/>
        <w:ind w:left="0"/>
        <w:jc w:val="both"/>
      </w:pPr>
      <w:r>
        <w:rPr>
          <w:rFonts w:ascii="Times New Roman"/>
          <w:b w:val="false"/>
          <w:i w:val="false"/>
          <w:color w:val="000000"/>
          <w:sz w:val="28"/>
        </w:rPr>
        <w:t>
      15) мемлекеттік құқықтық статистиканы қалыптастыру және арнайы есепке алуды жүргізу жөніндегі ақпараттық жүйелердің, құқық қорғау органдарының, арнаулы мемлекеттік және өзге де органдардың ақпарат алмасу жүйесінің жұмыс істеуіне, оған әкімшілік етуге, пайдалануға жауапты лауазымды адамдарды айқындау;</w:t>
      </w:r>
    </w:p>
    <w:bookmarkEnd w:id="1432"/>
    <w:bookmarkStart w:name="z1563" w:id="1433"/>
    <w:p>
      <w:pPr>
        <w:spacing w:after="0"/>
        <w:ind w:left="0"/>
        <w:jc w:val="both"/>
      </w:pPr>
      <w:r>
        <w:rPr>
          <w:rFonts w:ascii="Times New Roman"/>
          <w:b w:val="false"/>
          <w:i w:val="false"/>
          <w:color w:val="000000"/>
          <w:sz w:val="28"/>
        </w:rPr>
        <w:t>
      16) мемлекеттік құқықтық ақпараттық статистикалық жүйенің географиялық ақпараттық карталарының жұмыс істеуін қамтамасыз ету;</w:t>
      </w:r>
    </w:p>
    <w:bookmarkEnd w:id="1433"/>
    <w:bookmarkStart w:name="z1564" w:id="1434"/>
    <w:p>
      <w:pPr>
        <w:spacing w:after="0"/>
        <w:ind w:left="0"/>
        <w:jc w:val="both"/>
      </w:pPr>
      <w:r>
        <w:rPr>
          <w:rFonts w:ascii="Times New Roman"/>
          <w:b w:val="false"/>
          <w:i w:val="false"/>
          <w:color w:val="000000"/>
          <w:sz w:val="28"/>
        </w:rPr>
        <w:t>
      17) тоқтатылған қылмыстық істерді қабылдауды, беруді, сақтауды, жоюды жүзеге асыру және олармен танысуды жүзеге асыру;</w:t>
      </w:r>
    </w:p>
    <w:bookmarkEnd w:id="1434"/>
    <w:bookmarkStart w:name="z1565" w:id="1435"/>
    <w:p>
      <w:pPr>
        <w:spacing w:after="0"/>
        <w:ind w:left="0"/>
        <w:jc w:val="both"/>
      </w:pPr>
      <w:r>
        <w:rPr>
          <w:rFonts w:ascii="Times New Roman"/>
          <w:b w:val="false"/>
          <w:i w:val="false"/>
          <w:color w:val="000000"/>
          <w:sz w:val="28"/>
        </w:rPr>
        <w:t>
      18) Департаменттің міндеттерін іске асыру шеңберінде құқықтық статистика және арнайы есепке алу субъектілерімен өзара іс-қимыл жасау;</w:t>
      </w:r>
    </w:p>
    <w:bookmarkEnd w:id="1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7" w:id="1436"/>
    <w:p>
      <w:pPr>
        <w:spacing w:after="0"/>
        <w:ind w:left="0"/>
        <w:jc w:val="both"/>
      </w:pPr>
      <w:r>
        <w:rPr>
          <w:rFonts w:ascii="Times New Roman"/>
          <w:b w:val="false"/>
          <w:i w:val="false"/>
          <w:color w:val="000000"/>
          <w:sz w:val="28"/>
        </w:rPr>
        <w:t>
      20) Қазақстан Республикасының заңдарымен және Қазақстан Республикасы Президентінің актілерімен оған жүктелген өзге де функциялар.</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68" w:id="1437"/>
    <w:p>
      <w:pPr>
        <w:spacing w:after="0"/>
        <w:ind w:left="0"/>
        <w:jc w:val="left"/>
      </w:pPr>
      <w:r>
        <w:rPr>
          <w:rFonts w:ascii="Times New Roman"/>
          <w:b/>
          <w:i w:val="false"/>
          <w:color w:val="000000"/>
        </w:rPr>
        <w:t xml:space="preserve"> 3-тарау. Департамент бастығының мәртебесі мен өкілеттіктері</w:t>
      </w:r>
    </w:p>
    <w:bookmarkEnd w:id="1437"/>
    <w:bookmarkStart w:name="z1569" w:id="1438"/>
    <w:p>
      <w:pPr>
        <w:spacing w:after="0"/>
        <w:ind w:left="0"/>
        <w:jc w:val="both"/>
      </w:pPr>
      <w:r>
        <w:rPr>
          <w:rFonts w:ascii="Times New Roman"/>
          <w:b w:val="false"/>
          <w:i w:val="false"/>
          <w:color w:val="000000"/>
          <w:sz w:val="28"/>
        </w:rPr>
        <w:t>
      16. Департаментке басшылықты бастық жүзеге асырады, ол Департаментке жүктелген міндеттердің орындалуына және оның өз өкілеттіктерін жүзеге асыруына дербес жауапты болады.</w:t>
      </w:r>
    </w:p>
    <w:bookmarkEnd w:id="1438"/>
    <w:bookmarkStart w:name="z1570" w:id="1439"/>
    <w:p>
      <w:pPr>
        <w:spacing w:after="0"/>
        <w:ind w:left="0"/>
        <w:jc w:val="both"/>
      </w:pPr>
      <w:r>
        <w:rPr>
          <w:rFonts w:ascii="Times New Roman"/>
          <w:b w:val="false"/>
          <w:i w:val="false"/>
          <w:color w:val="000000"/>
          <w:sz w:val="28"/>
        </w:rPr>
        <w:t>
      17. Департамент бастығын Қазақстан Республикасының заңнамасына сәйкес Комитет төрағасы лауазымға тағайындайды және лауазымнан босатады.</w:t>
      </w:r>
    </w:p>
    <w:bookmarkEnd w:id="1439"/>
    <w:bookmarkStart w:name="z1571" w:id="1440"/>
    <w:p>
      <w:pPr>
        <w:spacing w:after="0"/>
        <w:ind w:left="0"/>
        <w:jc w:val="both"/>
      </w:pPr>
      <w:r>
        <w:rPr>
          <w:rFonts w:ascii="Times New Roman"/>
          <w:b w:val="false"/>
          <w:i w:val="false"/>
          <w:color w:val="000000"/>
          <w:sz w:val="28"/>
        </w:rPr>
        <w:t>
      18. Департамент бастығының орынбасары болады, оны Департамент бастығының ұсынысы бойынша Комитет төрағасы лауазымға тағайындайды және лауазымнан босатады.</w:t>
      </w:r>
    </w:p>
    <w:bookmarkEnd w:id="1440"/>
    <w:bookmarkStart w:name="z1572" w:id="1441"/>
    <w:p>
      <w:pPr>
        <w:spacing w:after="0"/>
        <w:ind w:left="0"/>
        <w:jc w:val="both"/>
      </w:pPr>
      <w:r>
        <w:rPr>
          <w:rFonts w:ascii="Times New Roman"/>
          <w:b w:val="false"/>
          <w:i w:val="false"/>
          <w:color w:val="000000"/>
          <w:sz w:val="28"/>
        </w:rPr>
        <w:t>
      19. Департамент бастығының өкілеттіктері:</w:t>
      </w:r>
    </w:p>
    <w:bookmarkEnd w:id="1441"/>
    <w:bookmarkStart w:name="z1573" w:id="1442"/>
    <w:p>
      <w:pPr>
        <w:spacing w:after="0"/>
        <w:ind w:left="0"/>
        <w:jc w:val="both"/>
      </w:pPr>
      <w:r>
        <w:rPr>
          <w:rFonts w:ascii="Times New Roman"/>
          <w:b w:val="false"/>
          <w:i w:val="false"/>
          <w:color w:val="000000"/>
          <w:sz w:val="28"/>
        </w:rPr>
        <w:t>
      1) Департаменттің жұмысын ұйымдастырады және оған басшылық етеді, оның қызметіне бақылауды жүзеге асырады;</w:t>
      </w:r>
    </w:p>
    <w:bookmarkEnd w:id="1442"/>
    <w:bookmarkStart w:name="z1574" w:id="1443"/>
    <w:p>
      <w:pPr>
        <w:spacing w:after="0"/>
        <w:ind w:left="0"/>
        <w:jc w:val="both"/>
      </w:pPr>
      <w:r>
        <w:rPr>
          <w:rFonts w:ascii="Times New Roman"/>
          <w:b w:val="false"/>
          <w:i w:val="false"/>
          <w:color w:val="000000"/>
          <w:sz w:val="28"/>
        </w:rPr>
        <w:t>
      2) Департаменттің құрылымдық бөлімшелерінің өкілеттіктерін айқындайды;</w:t>
      </w:r>
    </w:p>
    <w:bookmarkEnd w:id="1443"/>
    <w:bookmarkStart w:name="z1575" w:id="1444"/>
    <w:p>
      <w:pPr>
        <w:spacing w:after="0"/>
        <w:ind w:left="0"/>
        <w:jc w:val="both"/>
      </w:pPr>
      <w:r>
        <w:rPr>
          <w:rFonts w:ascii="Times New Roman"/>
          <w:b w:val="false"/>
          <w:i w:val="false"/>
          <w:color w:val="000000"/>
          <w:sz w:val="28"/>
        </w:rPr>
        <w:t>
      3) Қазақстан Республикасының заңнамасына сәйкес Департаменттің прокурорларын, өзге де жұмыскерлерін және еңбек шарты бойынша жұмыскерлерін лауазымға тағайындайды және лауазымнан босатады;</w:t>
      </w:r>
    </w:p>
    <w:bookmarkEnd w:id="1444"/>
    <w:bookmarkStart w:name="z1576" w:id="144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прокурорларын, өзге де жұмыскерлерін және еңбек шарты бойынша жұмыскерлерін көтермелеу және оларға материалдық көмек көрсету мәселелерін шешеді;</w:t>
      </w:r>
    </w:p>
    <w:bookmarkEnd w:id="1445"/>
    <w:bookmarkStart w:name="z1577" w:id="1446"/>
    <w:p>
      <w:pPr>
        <w:spacing w:after="0"/>
        <w:ind w:left="0"/>
        <w:jc w:val="both"/>
      </w:pPr>
      <w:r>
        <w:rPr>
          <w:rFonts w:ascii="Times New Roman"/>
          <w:b w:val="false"/>
          <w:i w:val="false"/>
          <w:color w:val="000000"/>
          <w:sz w:val="28"/>
        </w:rPr>
        <w:t>
      5) Департамент бастығының орынбасарын қоспағанда, Қазақстан Республикасының заңнамасында белгіленген тәртіппен Департаменттің прокурорларына, өзге де жұмыскерлеріне және еңбек шарты бойынша жұмыскерлеріне тәртіптік жаза қолдану, сондай-ақ олардан тәртіптік жазаны алып тастау мәселелерін шешеді;</w:t>
      </w:r>
    </w:p>
    <w:bookmarkEnd w:id="1446"/>
    <w:bookmarkStart w:name="z1578" w:id="1447"/>
    <w:p>
      <w:pPr>
        <w:spacing w:after="0"/>
        <w:ind w:left="0"/>
        <w:jc w:val="both"/>
      </w:pPr>
      <w:r>
        <w:rPr>
          <w:rFonts w:ascii="Times New Roman"/>
          <w:b w:val="false"/>
          <w:i w:val="false"/>
          <w:color w:val="000000"/>
          <w:sz w:val="28"/>
        </w:rPr>
        <w:t>
      6) Департамент бастығының орынбасарын қоспағанда, Департаменттің прокурорларына, өзге де жұмыскерлеріне және еңбек шарты бойынша жұмыскерлеріне демалыстың барлық түрлерін береді;</w:t>
      </w:r>
    </w:p>
    <w:bookmarkEnd w:id="1447"/>
    <w:bookmarkStart w:name="z1579" w:id="1448"/>
    <w:p>
      <w:pPr>
        <w:spacing w:after="0"/>
        <w:ind w:left="0"/>
        <w:jc w:val="both"/>
      </w:pPr>
      <w:r>
        <w:rPr>
          <w:rFonts w:ascii="Times New Roman"/>
          <w:b w:val="false"/>
          <w:i w:val="false"/>
          <w:color w:val="000000"/>
          <w:sz w:val="28"/>
        </w:rPr>
        <w:t>
      7) мемлекеттік органдарда, өзге де ұйымдарда Департаменттің атынан өкілдік етеді;</w:t>
      </w:r>
    </w:p>
    <w:bookmarkEnd w:id="1448"/>
    <w:bookmarkStart w:name="z1580" w:id="1449"/>
    <w:p>
      <w:pPr>
        <w:spacing w:after="0"/>
        <w:ind w:left="0"/>
        <w:jc w:val="both"/>
      </w:pPr>
      <w:r>
        <w:rPr>
          <w:rFonts w:ascii="Times New Roman"/>
          <w:b w:val="false"/>
          <w:i w:val="false"/>
          <w:color w:val="000000"/>
          <w:sz w:val="28"/>
        </w:rPr>
        <w:t>
      8) Комитет төрағасын Департаменттің қызметі туралы хабардар етеді;</w:t>
      </w:r>
    </w:p>
    <w:bookmarkEnd w:id="1449"/>
    <w:bookmarkStart w:name="z1581" w:id="1450"/>
    <w:p>
      <w:pPr>
        <w:spacing w:after="0"/>
        <w:ind w:left="0"/>
        <w:jc w:val="both"/>
      </w:pPr>
      <w:r>
        <w:rPr>
          <w:rFonts w:ascii="Times New Roman"/>
          <w:b w:val="false"/>
          <w:i w:val="false"/>
          <w:color w:val="000000"/>
          <w:sz w:val="28"/>
        </w:rPr>
        <w:t>
      9) бекітілген құрылым мен сан шегінде штат кестесін бекітеді;</w:t>
      </w:r>
    </w:p>
    <w:bookmarkEnd w:id="1450"/>
    <w:bookmarkStart w:name="z1582" w:id="1451"/>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1451"/>
    <w:p>
      <w:pPr>
        <w:spacing w:after="0"/>
        <w:ind w:left="0"/>
        <w:jc w:val="both"/>
      </w:pPr>
      <w:r>
        <w:rPr>
          <w:rFonts w:ascii="Times New Roman"/>
          <w:b w:val="false"/>
          <w:i w:val="false"/>
          <w:color w:val="000000"/>
          <w:sz w:val="28"/>
        </w:rPr>
        <w:t>
      Департамент бастығы болмаған кезде оның өкілеттіктерін орындауды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Бас прокуратурасының Құқықтық статистика және арнайы есепке алу жөніндегі комитеті төрағасының 21.01.2024 </w:t>
      </w:r>
      <w:r>
        <w:rPr>
          <w:rFonts w:ascii="Times New Roman"/>
          <w:b w:val="false"/>
          <w:i w:val="false"/>
          <w:color w:val="000000"/>
          <w:sz w:val="28"/>
        </w:rPr>
        <w:t>№ 19 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83" w:id="1452"/>
    <w:p>
      <w:pPr>
        <w:spacing w:after="0"/>
        <w:ind w:left="0"/>
        <w:jc w:val="both"/>
      </w:pPr>
      <w:r>
        <w:rPr>
          <w:rFonts w:ascii="Times New Roman"/>
          <w:b w:val="false"/>
          <w:i w:val="false"/>
          <w:color w:val="000000"/>
          <w:sz w:val="28"/>
        </w:rPr>
        <w:t>
      20. Департамент бастығы өз орынбасарының өкілеттіктерін Қазақстан Республикасының заңнамасына сәйкес айқындайды.</w:t>
      </w:r>
    </w:p>
    <w:bookmarkEnd w:id="1452"/>
    <w:bookmarkStart w:name="z1584" w:id="1453"/>
    <w:p>
      <w:pPr>
        <w:spacing w:after="0"/>
        <w:ind w:left="0"/>
        <w:jc w:val="left"/>
      </w:pPr>
      <w:r>
        <w:rPr>
          <w:rFonts w:ascii="Times New Roman"/>
          <w:b/>
          <w:i w:val="false"/>
          <w:color w:val="000000"/>
        </w:rPr>
        <w:t xml:space="preserve"> 4-тарау. Департаменттің мүлкі</w:t>
      </w:r>
    </w:p>
    <w:bookmarkEnd w:id="1453"/>
    <w:bookmarkStart w:name="z1585" w:id="145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454"/>
    <w:p>
      <w:pPr>
        <w:spacing w:after="0"/>
        <w:ind w:left="0"/>
        <w:jc w:val="both"/>
      </w:pPr>
      <w:r>
        <w:rPr>
          <w:rFonts w:ascii="Times New Roman"/>
          <w:b w:val="false"/>
          <w:i w:val="false"/>
          <w:color w:val="000000"/>
          <w:sz w:val="28"/>
        </w:rPr>
        <w:t>
      Департаменттің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1586" w:id="1455"/>
    <w:p>
      <w:pPr>
        <w:spacing w:after="0"/>
        <w:ind w:left="0"/>
        <w:jc w:val="both"/>
      </w:pPr>
      <w:r>
        <w:rPr>
          <w:rFonts w:ascii="Times New Roman"/>
          <w:b w:val="false"/>
          <w:i w:val="false"/>
          <w:color w:val="000000"/>
          <w:sz w:val="28"/>
        </w:rPr>
        <w:t xml:space="preserve">
      22. Департаментке бекітіп берілген мүлік республикалық меншікке жатады. </w:t>
      </w:r>
    </w:p>
    <w:bookmarkEnd w:id="1455"/>
    <w:bookmarkStart w:name="z1587" w:id="1456"/>
    <w:p>
      <w:pPr>
        <w:spacing w:after="0"/>
        <w:ind w:left="0"/>
        <w:jc w:val="both"/>
      </w:pPr>
      <w:r>
        <w:rPr>
          <w:rFonts w:ascii="Times New Roman"/>
          <w:b w:val="false"/>
          <w:i w:val="false"/>
          <w:color w:val="000000"/>
          <w:sz w:val="28"/>
        </w:rPr>
        <w:t>
      23. Егер Қазақстан Республикасының заңнамасында өзгеше белгіленбесе, Департамент өзіне бекітіліп берілген,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456"/>
    <w:bookmarkStart w:name="z1588" w:id="1457"/>
    <w:p>
      <w:pPr>
        <w:spacing w:after="0"/>
        <w:ind w:left="0"/>
        <w:jc w:val="left"/>
      </w:pPr>
      <w:r>
        <w:rPr>
          <w:rFonts w:ascii="Times New Roman"/>
          <w:b/>
          <w:i w:val="false"/>
          <w:color w:val="000000"/>
        </w:rPr>
        <w:t xml:space="preserve"> 5-тарау. Департаментті қайта ұйымдастыру және тарату</w:t>
      </w:r>
    </w:p>
    <w:bookmarkEnd w:id="1457"/>
    <w:bookmarkStart w:name="z1589" w:id="145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 заңнамасына сәйкес жүзеге асырылады.</w:t>
      </w:r>
    </w:p>
    <w:bookmarkEnd w:id="1458"/>
    <w:bookmarkStart w:name="z1590" w:id="1459"/>
    <w:p>
      <w:pPr>
        <w:spacing w:after="0"/>
        <w:ind w:left="0"/>
        <w:jc w:val="left"/>
      </w:pPr>
      <w:r>
        <w:rPr>
          <w:rFonts w:ascii="Times New Roman"/>
          <w:b/>
          <w:i w:val="false"/>
          <w:color w:val="000000"/>
        </w:rPr>
        <w:t xml:space="preserve"> 6-тарау. Департамент өкілдерінің қызметін ұйымдастыру</w:t>
      </w:r>
    </w:p>
    <w:bookmarkEnd w:id="1459"/>
    <w:p>
      <w:pPr>
        <w:spacing w:after="0"/>
        <w:ind w:left="0"/>
        <w:jc w:val="both"/>
      </w:pPr>
      <w:r>
        <w:rPr>
          <w:rFonts w:ascii="Times New Roman"/>
          <w:b w:val="false"/>
          <w:i w:val="false"/>
          <w:color w:val="ff0000"/>
          <w:sz w:val="28"/>
        </w:rPr>
        <w:t xml:space="preserve">
      Ескерту. 6-тарау алып тасталды - ҚР Бас прокуратурасының Құқықтық статистика және арнайы есепке алу жөніндегі комитеті төрағасының 21.01.2024 </w:t>
      </w:r>
      <w:r>
        <w:rPr>
          <w:rFonts w:ascii="Times New Roman"/>
          <w:b w:val="false"/>
          <w:i w:val="false"/>
          <w:color w:val="ff0000"/>
          <w:sz w:val="28"/>
        </w:rPr>
        <w:t>№ 19 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4 шілдедегі</w:t>
            </w:r>
            <w:r>
              <w:br/>
            </w:r>
            <w:r>
              <w:rPr>
                <w:rFonts w:ascii="Times New Roman"/>
                <w:b w:val="false"/>
                <w:i w:val="false"/>
                <w:color w:val="000000"/>
                <w:sz w:val="20"/>
              </w:rPr>
              <w:t>№ 92 н/қ бұйрығына</w:t>
            </w:r>
            <w:r>
              <w:br/>
            </w:r>
            <w:r>
              <w:rPr>
                <w:rFonts w:ascii="Times New Roman"/>
                <w:b w:val="false"/>
                <w:i w:val="false"/>
                <w:color w:val="000000"/>
                <w:sz w:val="20"/>
              </w:rPr>
              <w:t>23-ҚОСЫМША</w:t>
            </w:r>
          </w:p>
        </w:tc>
      </w:tr>
    </w:tbl>
    <w:bookmarkStart w:name="z1596" w:id="1460"/>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комитеті төрағасының  кейбір бұйрықтарының күші жойылған бұйрықтар</w:t>
      </w:r>
      <w:r>
        <w:br/>
      </w:r>
      <w:r>
        <w:rPr>
          <w:rFonts w:ascii="Times New Roman"/>
          <w:b/>
          <w:i w:val="false"/>
          <w:color w:val="000000"/>
        </w:rPr>
        <w:t>ТІЗБЕСІ</w:t>
      </w:r>
    </w:p>
    <w:bookmarkEnd w:id="1460"/>
    <w:bookmarkStart w:name="z1597" w:id="146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Қазақстан Республикасы Бас прокуратурасының Құқықтық статистика және арнайы есепке алу жөніндегі комитеті төрағасының 2019 жылғы 18 сәуірдегі № 63 н/қ </w:t>
      </w:r>
      <w:r>
        <w:rPr>
          <w:rFonts w:ascii="Times New Roman"/>
          <w:b w:val="false"/>
          <w:i w:val="false"/>
          <w:color w:val="000000"/>
          <w:sz w:val="28"/>
        </w:rPr>
        <w:t>бұйрығы</w:t>
      </w:r>
      <w:r>
        <w:rPr>
          <w:rFonts w:ascii="Times New Roman"/>
          <w:b w:val="false"/>
          <w:i w:val="false"/>
          <w:color w:val="000000"/>
          <w:sz w:val="28"/>
        </w:rPr>
        <w:t>;</w:t>
      </w:r>
    </w:p>
    <w:bookmarkEnd w:id="1461"/>
    <w:bookmarkStart w:name="z1598" w:id="1462"/>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төрағасының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2019 жылғы 18 сәуірдегі № 63 н/қ бұйрығына -өзгеріс енгізу туралы" Қазақстан Республикасы Бас прокуратурасының Құқықтық статистика және арнайы есепке алу жөніндегі комитеті төрағасының 2019 жылғы 18 шілдедегі № 96 н/қ </w:t>
      </w:r>
      <w:r>
        <w:rPr>
          <w:rFonts w:ascii="Times New Roman"/>
          <w:b w:val="false"/>
          <w:i w:val="false"/>
          <w:color w:val="000000"/>
          <w:sz w:val="28"/>
        </w:rPr>
        <w:t>бұйрығы</w:t>
      </w:r>
      <w:r>
        <w:rPr>
          <w:rFonts w:ascii="Times New Roman"/>
          <w:b w:val="false"/>
          <w:i w:val="false"/>
          <w:color w:val="000000"/>
          <w:sz w:val="28"/>
        </w:rPr>
        <w:t>;</w:t>
      </w:r>
    </w:p>
    <w:bookmarkEnd w:id="1462"/>
    <w:bookmarkStart w:name="z1599" w:id="1463"/>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төрағасының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2019 жылғы 18 сәуірдегі № 63 н/қ бұйрығына өзгерістер пен толықтырулар енгізу туралы" Қазақстан Республикасы Бас прокуратурасының Құқықтық статистика және арнайы есепке алу жөніндегі комитеті төрағасының 2022 жылғы 3 тамыздағы № 79 н/қ </w:t>
      </w:r>
      <w:r>
        <w:rPr>
          <w:rFonts w:ascii="Times New Roman"/>
          <w:b w:val="false"/>
          <w:i w:val="false"/>
          <w:color w:val="000000"/>
          <w:sz w:val="28"/>
        </w:rPr>
        <w:t>бұйрығы</w:t>
      </w:r>
      <w:r>
        <w:rPr>
          <w:rFonts w:ascii="Times New Roman"/>
          <w:b w:val="false"/>
          <w:i w:val="false"/>
          <w:color w:val="000000"/>
          <w:sz w:val="28"/>
        </w:rPr>
        <w:t>;</w:t>
      </w:r>
    </w:p>
    <w:bookmarkEnd w:id="1463"/>
    <w:bookmarkStart w:name="z1600" w:id="1464"/>
    <w:p>
      <w:pPr>
        <w:spacing w:after="0"/>
        <w:ind w:left="0"/>
        <w:jc w:val="both"/>
      </w:pPr>
      <w:r>
        <w:rPr>
          <w:rFonts w:ascii="Times New Roman"/>
          <w:b w:val="false"/>
          <w:i w:val="false"/>
          <w:color w:val="000000"/>
          <w:sz w:val="28"/>
        </w:rPr>
        <w:t xml:space="preserve">
      4. Қазақстан Республикасы Бас прокуратурасының Құқықтық статистика және арнайы есепке алу жөніндегі комитеті төрағасының "Қазақстан Республикасы Бас прокуратурасының Құқықтық статистика және арнайы есепке алу жөніндегі комитетінің аумақтық органдары туралы ережелерді бекіту туралы" 2019 жылғы 18 сәуірдегі № 63 н/қ бұйрығына -өзгерістер енгізу туралы" Қазақстан Республикасы Бас прокуратурасының Құқықтық статистика және арнайы есепке алу жөніндегі комитеті төрағасының 2022 жылғы 19 қыркүйектегі № 93 н/қ </w:t>
      </w:r>
      <w:r>
        <w:rPr>
          <w:rFonts w:ascii="Times New Roman"/>
          <w:b w:val="false"/>
          <w:i w:val="false"/>
          <w:color w:val="000000"/>
          <w:sz w:val="28"/>
        </w:rPr>
        <w:t>бұйрығы</w:t>
      </w:r>
      <w:r>
        <w:rPr>
          <w:rFonts w:ascii="Times New Roman"/>
          <w:b w:val="false"/>
          <w:i w:val="false"/>
          <w:color w:val="000000"/>
          <w:sz w:val="28"/>
        </w:rPr>
        <w:t>.</w:t>
      </w:r>
    </w:p>
    <w:bookmarkEnd w:id="14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