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8863" w14:textId="7978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6 ақпандағы № 38/НҚ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19-қосымшаға сәйкес бекітілген Қазақстан Республикасы Бәсекелестікті қорғау және дамыту агенттігінің Жетісу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І. Жансүгіров көшесі, 111 ғимарат.".</w:t>
      </w:r>
    </w:p>
    <w:bookmarkEnd w:id="0"/>
    <w:bookmarkStart w:name="z5"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Бәсекелестікті құқықтық реттеу басқармасы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9" w:id="3"/>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Жетісу облысы бойынша департаменті осы бұйрықтан туындайтын қажетті шараларды қабылдасын.</w:t>
      </w:r>
    </w:p>
    <w:bookmarkEnd w:id="4"/>
    <w:bookmarkStart w:name="z7" w:id="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