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5fb2d" w14:textId="875fb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Бәсекелестікті қорғау және дамыту агенттігінің аумақтық бөлімшелерінің ережелерін бекіту туралы" Қазақстан Республикасының Бәсекелестікті қорғау және дамыту агенттігі төрағасының 2020 жылғы 9 қазандағы № 1-НҚ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Бәсекелестікті қорғау және дамыту агенттігі Төрағасының 2023 жылғы 5 сәуірдегі № 82-НҚ бұйрығы</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"Қазақстан Республикасының Бәсекелестікті қорғау және дамыту агенттігінің аумақтық бөлімшелерінің ережелерін бекіту туралы" Қазақстан Республикасының Бәсекелестікті қорғау және дамыту агенттігі төрағасының 2020 жылғы 9 қазандағы № 1-НҚ </w:t>
      </w:r>
      <w:r>
        <w:rPr>
          <w:rFonts w:ascii="Times New Roman"/>
          <w:b w:val="false"/>
          <w:i w:val="false"/>
          <w:color w:val="000000"/>
          <w:sz w:val="28"/>
        </w:rPr>
        <w:t xml:space="preserve">бұйрығына </w:t>
      </w:r>
      <w:r>
        <w:rPr>
          <w:rFonts w:ascii="Times New Roman"/>
          <w:b w:val="false"/>
          <w:i w:val="false"/>
          <w:color w:val="000000"/>
          <w:sz w:val="28"/>
        </w:rPr>
        <w:t xml:space="preserve">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бекітілген Қазақстан Республикасы Бәсекелестікті қорғау және дамыту агенттігінің Астана қаласы бойынша департаменті туралы ережеде: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"8. Департаменттің заңды мекенжайы: Қазақстан Республикасы, индекс 010000, Астана қаласы, Петров көшесі 5, 3 т.е. үй-жай.";</w:t>
      </w:r>
    </w:p>
    <w:bookmarkStart w:name="z7"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көрсетілген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бекітілген Қазақстан Республикасы Бәсекелестікті қорғау және дамыту агенттігінің Абай облысы бойынша департаменті туралы ережеде:</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"8. Департаменттің заңды мекенжайы: Қазақстан Республикасы, индексі 070000, Абай облысы, Семей қаласы, Найманбаев көшесі, 110 үй.".</w:t>
      </w:r>
    </w:p>
    <w:bookmarkStart w:name="z12"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Қазақстан Республикасы Бәсекелестікті қорғау және дамыту агенттігінің Бәсекелестікті құқықтық реттеу департаменті заңнамада белгіленген тәртіппен:</w:t>
      </w:r>
    </w:p>
    <w:bookmarkEnd w:id="4"/>
    <w:bookmarkStart w:name="z14"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осы бұйрыққа қол қойылғаннан кейін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 қамтамасыз етсін;</w:t>
      </w:r>
    </w:p>
    <w:bookmarkEnd w:id="5"/>
    <w:bookmarkStart w:name="z17"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осы бұйрықты Қазақстан Республикасы Бәсекелестікті қорғау және дамыту агенттігінің интернет-ресурсында орналастыруды қамтамасыз етсін.</w:t>
      </w:r>
    </w:p>
    <w:bookmarkEnd w:id="6"/>
    <w:bookmarkStart w:name="z20"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Қазақстан Республикасы Бәсекелестікті қорғау және дамыту агенттігінің аумақтық бөлімшесі осы бұйрықтан туындайтын қажетті шараларды қабылдасын.</w:t>
      </w:r>
    </w:p>
    <w:bookmarkEnd w:id="7"/>
    <w:bookmarkStart w:name="z22"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Осы бұйрық қол қойылған күнінен бастап күшіне енеді.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Бәсекелестікті қорғау және дамыту</w:t>
            </w:r>
          </w:p>
          <w:p>
            <w:pPr>
              <w:spacing w:after="20"/>
              <w:ind w:left="20"/>
              <w:jc w:val="both"/>
            </w:pPr>
            <w:r>
              <w:rPr>
                <w:rFonts w:ascii="Times New Roman"/>
                <w:b w:val="false"/>
                <w:i/>
                <w:color w:val="000000"/>
                <w:sz w:val="20"/>
              </w:rPr>
              <w:t>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