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31f0" w14:textId="45e3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18 қарашадағы № 30-2 "Батыс Қазақстан облысы бойынша жерлеу және қабірлерді қарап-күту жөніндегі істі ұйымдастыру қағидалары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2023 жылғы 4 тамыздағы № 5-4 шешімі</w:t>
      </w:r>
    </w:p>
    <w:p>
      <w:pPr>
        <w:spacing w:after="0"/>
        <w:ind w:left="0"/>
        <w:jc w:val="both"/>
      </w:pPr>
      <w:bookmarkStart w:name="z3" w:id="0"/>
      <w:r>
        <w:rPr>
          <w:rFonts w:ascii="Times New Roman"/>
          <w:b w:val="false"/>
          <w:i w:val="false"/>
          <w:color w:val="000000"/>
          <w:sz w:val="28"/>
        </w:rPr>
        <w:t>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18 қарашадағы №30-2 "Батыс Қазақстан облысы бойынша жерлеу және қабірлерді қарап-күту жөніндегі істі ұйымдастыру қағидалары туралы" (Батыс Қазақстан облысының Әділет департаментінде 2019 жылғы 27 қарашада №5865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Батыс Қазақстан облысы бойынша жерлеу және қабірлерді қарап-күту жөніндегі істі ұйымдастыру қағидаларында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келесі редакцияда жазылсын:</w:t>
      </w:r>
    </w:p>
    <w:bookmarkEnd w:id="2"/>
    <w:bookmarkStart w:name="z6" w:id="3"/>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bookmarkEnd w:id="3"/>
    <w:bookmarkStart w:name="z7" w:id="4"/>
    <w:p>
      <w:pPr>
        <w:spacing w:after="0"/>
        <w:ind w:left="0"/>
        <w:jc w:val="both"/>
      </w:pPr>
      <w:r>
        <w:rPr>
          <w:rFonts w:ascii="Times New Roman"/>
          <w:b w:val="false"/>
          <w:i w:val="false"/>
          <w:color w:val="000000"/>
          <w:sz w:val="28"/>
        </w:rPr>
        <w:t>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№ҚР ДСМ-81 бұйрығымен (Нормативтік құқықтық актілерді мемлекеттік тіркеу тізілімінде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4"/>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9" w:id="6"/>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6"/>
    <w:bookmarkStart w:name="z10" w:id="7"/>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7"/>
    <w:bookmarkStart w:name="z11" w:id="8"/>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8"/>
    <w:bookmarkStart w:name="z12" w:id="9"/>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9"/>
    <w:bookmarkStart w:name="z13" w:id="10"/>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0"/>
    <w:bookmarkStart w:name="z14"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4 тамыздағы</w:t>
            </w:r>
            <w:r>
              <w:br/>
            </w:r>
            <w:r>
              <w:rPr>
                <w:rFonts w:ascii="Times New Roman"/>
                <w:b w:val="false"/>
                <w:i w:val="false"/>
                <w:color w:val="000000"/>
                <w:sz w:val="20"/>
              </w:rPr>
              <w:t>№ 5-4 шешіміне қосымша</w:t>
            </w:r>
          </w:p>
        </w:tc>
      </w:tr>
    </w:tbl>
    <w:bookmarkStart w:name="z17" w:id="12"/>
    <w:p>
      <w:pPr>
        <w:spacing w:after="0"/>
        <w:ind w:left="0"/>
        <w:jc w:val="left"/>
      </w:pPr>
      <w:r>
        <w:rPr>
          <w:rFonts w:ascii="Times New Roman"/>
          <w:b/>
          <w:i w:val="false"/>
          <w:color w:val="000000"/>
        </w:rPr>
        <w:t xml:space="preserve"> Батыс Қазақстан облысы бойынша жерлеу және қабірлерді қарап-күту жөніндегі істі ұйымдастыру қағидалары</w:t>
      </w:r>
    </w:p>
    <w:bookmarkEnd w:id="12"/>
    <w:bookmarkStart w:name="z18" w:id="13"/>
    <w:p>
      <w:pPr>
        <w:spacing w:after="0"/>
        <w:ind w:left="0"/>
        <w:jc w:val="left"/>
      </w:pPr>
      <w:r>
        <w:rPr>
          <w:rFonts w:ascii="Times New Roman"/>
          <w:b/>
          <w:i w:val="false"/>
          <w:color w:val="000000"/>
        </w:rPr>
        <w:t xml:space="preserve"> 1. Жалпы ережелер</w:t>
      </w:r>
    </w:p>
    <w:bookmarkEnd w:id="13"/>
    <w:bookmarkStart w:name="z19" w:id="14"/>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bookmarkEnd w:id="14"/>
    <w:bookmarkStart w:name="z20" w:id="15"/>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№ҚР ДСМ-81 бұйрығымен (Нормативтік құқықтық актілерді мемлекеттік тіркеу тізілімінде №24066 болып тіркелген) бекітілген "Зираттарға және жерлеу мақсатындағы объектілерге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 xml:space="preserve"> айқындалады. </w:t>
      </w:r>
    </w:p>
    <w:bookmarkEnd w:id="15"/>
    <w:bookmarkStart w:name="z21" w:id="1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
    <w:bookmarkStart w:name="z22" w:id="17"/>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17"/>
    <w:bookmarkStart w:name="z23" w:id="18"/>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8"/>
    <w:bookmarkStart w:name="z24" w:id="19"/>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9"/>
    <w:bookmarkStart w:name="z25" w:id="20"/>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20"/>
    <w:bookmarkStart w:name="z26" w:id="21"/>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21"/>
    <w:bookmarkStart w:name="z27" w:id="22"/>
    <w:p>
      <w:pPr>
        <w:spacing w:after="0"/>
        <w:ind w:left="0"/>
        <w:jc w:val="left"/>
      </w:pPr>
      <w:r>
        <w:rPr>
          <w:rFonts w:ascii="Times New Roman"/>
          <w:b/>
          <w:i w:val="false"/>
          <w:color w:val="000000"/>
        </w:rPr>
        <w:t xml:space="preserve"> 2. Жерлеудің және зираттарды күтіп-ұстау ісін ұйымдастырудың тәртібі</w:t>
      </w:r>
    </w:p>
    <w:bookmarkEnd w:id="22"/>
    <w:bookmarkStart w:name="z28" w:id="23"/>
    <w:p>
      <w:pPr>
        <w:spacing w:after="0"/>
        <w:ind w:left="0"/>
        <w:jc w:val="both"/>
      </w:pPr>
      <w:r>
        <w:rPr>
          <w:rFonts w:ascii="Times New Roman"/>
          <w:b w:val="false"/>
          <w:i w:val="false"/>
          <w:color w:val="000000"/>
          <w:sz w:val="28"/>
        </w:rPr>
        <w:t>
      3. Осы қағиданы әзірлеу кезінде елді мекендер аумағының, олардың құрылысының ерекшеліктері, сондай-ақ зираттарды күтіп ұстау ісін ұйымдастыру, тарихи-мәдени мұра, діни мақсаттағы объектілер және табиғи ландшафты сақтау қажеттігі ескерілді.</w:t>
      </w:r>
    </w:p>
    <w:bookmarkEnd w:id="23"/>
    <w:bookmarkStart w:name="z29" w:id="24"/>
    <w:p>
      <w:pPr>
        <w:spacing w:after="0"/>
        <w:ind w:left="0"/>
        <w:jc w:val="both"/>
      </w:pPr>
      <w:r>
        <w:rPr>
          <w:rFonts w:ascii="Times New Roman"/>
          <w:b w:val="false"/>
          <w:i w:val="false"/>
          <w:color w:val="000000"/>
          <w:sz w:val="28"/>
        </w:rPr>
        <w:t>
      4.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24"/>
    <w:bookmarkStart w:name="z30" w:id="25"/>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25"/>
    <w:bookmarkStart w:name="z31" w:id="26"/>
    <w:p>
      <w:pPr>
        <w:spacing w:after="0"/>
        <w:ind w:left="0"/>
        <w:jc w:val="both"/>
      </w:pPr>
      <w:r>
        <w:rPr>
          <w:rFonts w:ascii="Times New Roman"/>
          <w:b w:val="false"/>
          <w:i w:val="false"/>
          <w:color w:val="000000"/>
          <w:sz w:val="28"/>
        </w:rPr>
        <w:t>
      Ауданның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26"/>
    <w:bookmarkStart w:name="z32" w:id="27"/>
    <w:p>
      <w:pPr>
        <w:spacing w:after="0"/>
        <w:ind w:left="0"/>
        <w:jc w:val="both"/>
      </w:pPr>
      <w:r>
        <w:rPr>
          <w:rFonts w:ascii="Times New Roman"/>
          <w:b w:val="false"/>
          <w:i w:val="false"/>
          <w:color w:val="000000"/>
          <w:sz w:val="28"/>
        </w:rPr>
        <w:t>
      Облыстық маңызы бар қаланың,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27"/>
    <w:bookmarkStart w:name="z33" w:id="28"/>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28"/>
    <w:bookmarkStart w:name="z34" w:id="29"/>
    <w:p>
      <w:pPr>
        <w:spacing w:after="0"/>
        <w:ind w:left="0"/>
        <w:jc w:val="both"/>
      </w:pPr>
      <w:r>
        <w:rPr>
          <w:rFonts w:ascii="Times New Roman"/>
          <w:b w:val="false"/>
          <w:i w:val="false"/>
          <w:color w:val="000000"/>
          <w:sz w:val="28"/>
        </w:rPr>
        <w:t xml:space="preserve">
      5.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№21579 болып тіркелген) бекітілген №045/у </w:t>
      </w:r>
      <w:r>
        <w:rPr>
          <w:rFonts w:ascii="Times New Roman"/>
          <w:b w:val="false"/>
          <w:i w:val="false"/>
          <w:color w:val="000000"/>
          <w:sz w:val="28"/>
        </w:rPr>
        <w:t>нысаны</w:t>
      </w:r>
      <w:r>
        <w:rPr>
          <w:rFonts w:ascii="Times New Roman"/>
          <w:b w:val="false"/>
          <w:i w:val="false"/>
          <w:color w:val="000000"/>
          <w:sz w:val="28"/>
        </w:rPr>
        <w:t xml:space="preserve">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9"/>
    <w:bookmarkStart w:name="z35" w:id="30"/>
    <w:p>
      <w:pPr>
        <w:spacing w:after="0"/>
        <w:ind w:left="0"/>
        <w:jc w:val="both"/>
      </w:pPr>
      <w:r>
        <w:rPr>
          <w:rFonts w:ascii="Times New Roman"/>
          <w:b w:val="false"/>
          <w:i w:val="false"/>
          <w:color w:val="000000"/>
          <w:sz w:val="28"/>
        </w:rPr>
        <w:t>
      6. Жерлеу зират қорымы әкімшілігі жүргізетін есепке алу журналында тіркеледі.</w:t>
      </w:r>
    </w:p>
    <w:bookmarkEnd w:id="30"/>
    <w:bookmarkStart w:name="z36" w:id="31"/>
    <w:p>
      <w:pPr>
        <w:spacing w:after="0"/>
        <w:ind w:left="0"/>
        <w:jc w:val="both"/>
      </w:pPr>
      <w:r>
        <w:rPr>
          <w:rFonts w:ascii="Times New Roman"/>
          <w:b w:val="false"/>
          <w:i w:val="false"/>
          <w:color w:val="000000"/>
          <w:sz w:val="28"/>
        </w:rPr>
        <w:t>
      7. Есепке алу журналында мынадай мәліметтер қамтылады:</w:t>
      </w:r>
    </w:p>
    <w:bookmarkEnd w:id="31"/>
    <w:bookmarkStart w:name="z37" w:id="32"/>
    <w:p>
      <w:pPr>
        <w:spacing w:after="0"/>
        <w:ind w:left="0"/>
        <w:jc w:val="both"/>
      </w:pPr>
      <w:r>
        <w:rPr>
          <w:rFonts w:ascii="Times New Roman"/>
          <w:b w:val="false"/>
          <w:i w:val="false"/>
          <w:color w:val="000000"/>
          <w:sz w:val="28"/>
        </w:rPr>
        <w:t>
      жерлеу жылы, айы, күні;</w:t>
      </w:r>
    </w:p>
    <w:bookmarkEnd w:id="32"/>
    <w:bookmarkStart w:name="z38" w:id="33"/>
    <w:p>
      <w:pPr>
        <w:spacing w:after="0"/>
        <w:ind w:left="0"/>
        <w:jc w:val="both"/>
      </w:pPr>
      <w:r>
        <w:rPr>
          <w:rFonts w:ascii="Times New Roman"/>
          <w:b w:val="false"/>
          <w:i w:val="false"/>
          <w:color w:val="000000"/>
          <w:sz w:val="28"/>
        </w:rPr>
        <w:t>
      зираттың (қабірдің) нөмірі;</w:t>
      </w:r>
    </w:p>
    <w:bookmarkEnd w:id="33"/>
    <w:bookmarkStart w:name="z39" w:id="34"/>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34"/>
    <w:bookmarkStart w:name="z40" w:id="35"/>
    <w:p>
      <w:pPr>
        <w:spacing w:after="0"/>
        <w:ind w:left="0"/>
        <w:jc w:val="both"/>
      </w:pPr>
      <w:r>
        <w:rPr>
          <w:rFonts w:ascii="Times New Roman"/>
          <w:b w:val="false"/>
          <w:i w:val="false"/>
          <w:color w:val="000000"/>
          <w:sz w:val="28"/>
        </w:rPr>
        <w:t>
      туған және қайтыс болған күні;</w:t>
      </w:r>
    </w:p>
    <w:bookmarkEnd w:id="35"/>
    <w:bookmarkStart w:name="z41" w:id="36"/>
    <w:p>
      <w:pPr>
        <w:spacing w:after="0"/>
        <w:ind w:left="0"/>
        <w:jc w:val="both"/>
      </w:pPr>
      <w:r>
        <w:rPr>
          <w:rFonts w:ascii="Times New Roman"/>
          <w:b w:val="false"/>
          <w:i w:val="false"/>
          <w:color w:val="000000"/>
          <w:sz w:val="28"/>
        </w:rPr>
        <w:t>
      өлімнің себебі;</w:t>
      </w:r>
    </w:p>
    <w:bookmarkEnd w:id="36"/>
    <w:bookmarkStart w:name="z42" w:id="37"/>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37"/>
    <w:bookmarkStart w:name="z43" w:id="38"/>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38"/>
    <w:bookmarkStart w:name="z44" w:id="39"/>
    <w:p>
      <w:pPr>
        <w:spacing w:after="0"/>
        <w:ind w:left="0"/>
        <w:jc w:val="both"/>
      </w:pPr>
      <w:r>
        <w:rPr>
          <w:rFonts w:ascii="Times New Roman"/>
          <w:b w:val="false"/>
          <w:i w:val="false"/>
          <w:color w:val="000000"/>
          <w:sz w:val="28"/>
        </w:rPr>
        <w:t>
      8.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9"/>
    <w:bookmarkStart w:name="z45" w:id="40"/>
    <w:p>
      <w:pPr>
        <w:spacing w:after="0"/>
        <w:ind w:left="0"/>
        <w:jc w:val="both"/>
      </w:pPr>
      <w:r>
        <w:rPr>
          <w:rFonts w:ascii="Times New Roman"/>
          <w:b w:val="false"/>
          <w:i w:val="false"/>
          <w:color w:val="000000"/>
          <w:sz w:val="28"/>
        </w:rPr>
        <w:t>
      9.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40"/>
    <w:bookmarkStart w:name="z46" w:id="41"/>
    <w:p>
      <w:pPr>
        <w:spacing w:after="0"/>
        <w:ind w:left="0"/>
        <w:jc w:val="both"/>
      </w:pPr>
      <w:r>
        <w:rPr>
          <w:rFonts w:ascii="Times New Roman"/>
          <w:b w:val="false"/>
          <w:i w:val="false"/>
          <w:color w:val="000000"/>
          <w:sz w:val="28"/>
        </w:rPr>
        <w:t>
      10. Туыссыз адамдарды жерлеу бюджет қаражаты есебінен жүргізіледі.</w:t>
      </w:r>
    </w:p>
    <w:bookmarkEnd w:id="41"/>
    <w:bookmarkStart w:name="z47" w:id="42"/>
    <w:p>
      <w:pPr>
        <w:spacing w:after="0"/>
        <w:ind w:left="0"/>
        <w:jc w:val="both"/>
      </w:pPr>
      <w:r>
        <w:rPr>
          <w:rFonts w:ascii="Times New Roman"/>
          <w:b w:val="false"/>
          <w:i w:val="false"/>
          <w:color w:val="000000"/>
          <w:sz w:val="28"/>
        </w:rPr>
        <w:t>
      11. Мына жағдайлардан басқа жағдайда, жұмыс істеп тұрған және жабық зират қорымдарында сүйектерді қайта жерлеуге жол берілмейді:</w:t>
      </w:r>
    </w:p>
    <w:bookmarkEnd w:id="42"/>
    <w:bookmarkStart w:name="z48" w:id="43"/>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43"/>
    <w:bookmarkStart w:name="z49" w:id="44"/>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44"/>
    <w:bookmarkStart w:name="z50" w:id="45"/>
    <w:p>
      <w:pPr>
        <w:spacing w:after="0"/>
        <w:ind w:left="0"/>
        <w:jc w:val="both"/>
      </w:pPr>
      <w:r>
        <w:rPr>
          <w:rFonts w:ascii="Times New Roman"/>
          <w:b w:val="false"/>
          <w:i w:val="false"/>
          <w:color w:val="000000"/>
          <w:sz w:val="28"/>
        </w:rPr>
        <w:t>
      12. Қабірлерді жобалау және салу:</w:t>
      </w:r>
    </w:p>
    <w:bookmarkEnd w:id="45"/>
    <w:bookmarkStart w:name="z51" w:id="46"/>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46"/>
    <w:bookmarkStart w:name="z52" w:id="47"/>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47"/>
    <w:bookmarkStart w:name="z53" w:id="48"/>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8"/>
    <w:bookmarkStart w:name="z54" w:id="49"/>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9"/>
    <w:bookmarkStart w:name="z55" w:id="50"/>
    <w:p>
      <w:pPr>
        <w:spacing w:after="0"/>
        <w:ind w:left="0"/>
        <w:jc w:val="both"/>
      </w:pPr>
      <w:r>
        <w:rPr>
          <w:rFonts w:ascii="Times New Roman"/>
          <w:b w:val="false"/>
          <w:i w:val="false"/>
          <w:color w:val="000000"/>
          <w:sz w:val="28"/>
        </w:rPr>
        <w:t>
      13. Жерлеу орындарын абаттандыру және оларды күтіп-ұстау:</w:t>
      </w:r>
    </w:p>
    <w:bookmarkEnd w:id="50"/>
    <w:bookmarkStart w:name="z56" w:id="51"/>
    <w:p>
      <w:pPr>
        <w:spacing w:after="0"/>
        <w:ind w:left="0"/>
        <w:jc w:val="both"/>
      </w:pPr>
      <w:r>
        <w:rPr>
          <w:rFonts w:ascii="Times New Roman"/>
          <w:b w:val="false"/>
          <w:i w:val="false"/>
          <w:color w:val="000000"/>
          <w:sz w:val="28"/>
        </w:rPr>
        <w:t>
      Жерлеуге бөлінген учаскенің шекарасында:</w:t>
      </w:r>
    </w:p>
    <w:bookmarkEnd w:id="51"/>
    <w:bookmarkStart w:name="z57" w:id="52"/>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52"/>
    <w:bookmarkStart w:name="z58" w:id="53"/>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bookmarkEnd w:id="53"/>
    <w:bookmarkStart w:name="z59" w:id="54"/>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54"/>
    <w:bookmarkStart w:name="z60" w:id="55"/>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55"/>
    <w:bookmarkStart w:name="z61" w:id="56"/>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56"/>
    <w:bookmarkStart w:name="z62" w:id="57"/>
    <w:p>
      <w:pPr>
        <w:spacing w:after="0"/>
        <w:ind w:left="0"/>
        <w:jc w:val="both"/>
      </w:pPr>
      <w:r>
        <w:rPr>
          <w:rFonts w:ascii="Times New Roman"/>
          <w:b w:val="false"/>
          <w:i w:val="false"/>
          <w:color w:val="000000"/>
          <w:sz w:val="28"/>
        </w:rPr>
        <w:t>
      14. Ауданның (облыстық маңызы бар қаланың) жергілікті атқарушы органы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57"/>
    <w:bookmarkStart w:name="z63" w:id="58"/>
    <w:p>
      <w:pPr>
        <w:spacing w:after="0"/>
        <w:ind w:left="0"/>
        <w:jc w:val="both"/>
      </w:pPr>
      <w:r>
        <w:rPr>
          <w:rFonts w:ascii="Times New Roman"/>
          <w:b w:val="false"/>
          <w:i w:val="false"/>
          <w:color w:val="000000"/>
          <w:sz w:val="28"/>
        </w:rPr>
        <w:t>
      15. Зират қорымының әкімшілігі мыналарды:</w:t>
      </w:r>
    </w:p>
    <w:bookmarkEnd w:id="58"/>
    <w:bookmarkStart w:name="z64" w:id="59"/>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9"/>
    <w:bookmarkStart w:name="z65" w:id="60"/>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60"/>
    <w:bookmarkStart w:name="z66" w:id="61"/>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61"/>
    <w:bookmarkStart w:name="z67" w:id="62"/>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62"/>
    <w:bookmarkStart w:name="z68" w:id="63"/>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63"/>
    <w:bookmarkStart w:name="z69" w:id="64"/>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64"/>
    <w:bookmarkStart w:name="z70" w:id="65"/>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