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4191" w14:textId="ab14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2022 жылғы 27 желтоқсандағы № 22-4 "2023-2025 жылдарға арналған Зачаган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17 сәуірдегі № 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2022 жылғы 27 желтоқсандағы №22-4 "2023-2025 жылдарға арналған Зачаган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1 694 194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284 249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6 760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1 401 285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1 747 404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- 53 210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53 210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53 210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 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Зачаган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