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e526" w14:textId="e63e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2022 жылғы 27 желтоқсандағы № 22-5 "2023-2025 жылдарға арналған Круглоозерный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18 тамыздағы № 4-5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2022 жылғы 27 желтоқсандағы № 22-5 "2023-2025 жылдарға арналған Круглоозерный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299 133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19 900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278 516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306 773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- 7 640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7 640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7 640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жылғы 18 тамыздағы № 4-5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Круглоозерный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3 873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