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76a" w14:textId="d17d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22-3 "2023-2025 жылдарға арналған Желаев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8 желтоқсандағы № 6-4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Орал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2022 жылғы 27 желтоқсандағы №22-3 "2023-2025 жылдарға арналған Желаев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139 517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15 533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123 769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140 448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 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– 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Желаев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