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4521" w14:textId="c7c4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22-4 "2023-2025 жылдарға арналған Зачаган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8 желтоқсандағы № 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2022 жылғы 27 желтоқсандағы №22-4 "2023-2025 жылдарға арналған Зачаган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1 878 941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272 897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60 645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1 543 499 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1 932 151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- 53 210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53 210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53 210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22-4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Зачаган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1 932 151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