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0d7f" w14:textId="6970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2022 жылғы 27 желтоқсандағы № 22-6 "2023-2025 жылдарға арналған Деркөл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2023 жылғы 8 желтоқсандағы № 6-7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Орал қалалық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"2023-2025 жылдарға арналған Деркөл кентінің бюджеті туралы" 2022 жылғы 27 желтоқсандағы №22-6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Орал қаласының Деркөл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528 145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34 651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18 401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475 093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551 334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- 23 189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23 189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23 189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 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 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22- 6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Деркөл кентінің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551 334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