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6201" w14:textId="9136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2023 жылғы 6 желтоқсандағы № 6-9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"Орал қаласы бойынша шетелдіктер үшін 2023 жылға арналған туристік жарна мөлшерлемелерін бекіту туралы" 2023 жылғы 11 тамыздағы № 4-7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