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03a0" w14:textId="b1b0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28 наурыздағы № 17-5 "Ақжайық аудандық мәслихат аппараты" мемлекеттік мекемесінің "Б" корпусының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17 сәуірдегі № 2-4 шешімі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28 наурыздағы № 17-5 "Ақжайық аудандық мәслихат аппараты" мемлекеттік мекемесінің "Б" корпусының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5125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"Ақжайық аудандық мәслихат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2023 жылғы 17 сәуірдегі </w:t>
            </w:r>
            <w:r>
              <w:br/>
            </w:r>
            <w:r>
              <w:rPr>
                <w:rFonts w:ascii="Times New Roman"/>
                <w:b w:val="false"/>
                <w:i w:val="false"/>
                <w:color w:val="000000"/>
                <w:sz w:val="20"/>
              </w:rPr>
              <w:t>№ 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28 наурыздағы </w:t>
            </w:r>
            <w:r>
              <w:br/>
            </w:r>
            <w:r>
              <w:rPr>
                <w:rFonts w:ascii="Times New Roman"/>
                <w:b w:val="false"/>
                <w:i w:val="false"/>
                <w:color w:val="000000"/>
                <w:sz w:val="20"/>
              </w:rPr>
              <w:t>№ 17-5 шешіміне қосымша</w:t>
            </w:r>
          </w:p>
        </w:tc>
      </w:tr>
    </w:tbl>
    <w:bookmarkStart w:name="z10" w:id="4"/>
    <w:p>
      <w:pPr>
        <w:spacing w:after="0"/>
        <w:ind w:left="0"/>
        <w:jc w:val="left"/>
      </w:pPr>
      <w:r>
        <w:rPr>
          <w:rFonts w:ascii="Times New Roman"/>
          <w:b/>
          <w:i w:val="false"/>
          <w:color w:val="000000"/>
        </w:rPr>
        <w:t xml:space="preserve"> "Ақжайық аудандық мәслихат аппараты" мемлекеттік мекемесінің "Б" корпусының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"Ақжайық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Ақжайық аудандық мәслихат аппаратының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Ақжайық аудандық мәслихат аппаратының "Б" корпусының қызметшілері – Ақжайық аудандық мәслихат аппаратының басшысын қоспағанда, "Б" корпусының мемлекеттік әкімшілік қызметтерін атқаратын адамдар;</w:t>
      </w:r>
    </w:p>
    <w:bookmarkEnd w:id="12"/>
    <w:bookmarkStart w:name="z19" w:id="13"/>
    <w:p>
      <w:pPr>
        <w:spacing w:after="0"/>
        <w:ind w:left="0"/>
        <w:jc w:val="both"/>
      </w:pPr>
      <w:r>
        <w:rPr>
          <w:rFonts w:ascii="Times New Roman"/>
          <w:b w:val="false"/>
          <w:i w:val="false"/>
          <w:color w:val="000000"/>
          <w:sz w:val="28"/>
        </w:rPr>
        <w:t>
      6) бағаланатын адамдар – Ақжайық аудандық мәслихат аппаратының басшысы немесе "Б" корпусының қызметшілері;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Ақжайық аудандық мәслихат аппараты басшысы үшін белгіленетін және мемлекеттік жоспарлау жүйесінің құжаттарына,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Ақжайық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 жүктелген адам,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адам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ақпараттық жүйе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 жүктелген адамда,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адам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Ақжайық аудандық мәслихат аппараты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қызметінің міндеттерін атқару жүктелген адам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қызметінің міндеттерін атқару жүктелген адамға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Ақжайық аудандық мәслихат аппараты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Ақжайық аудандық мәслихат аппараты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сондай-ақ персоналды басқару қызметінің міндеттерін атқару жүктелген адам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Ақжайық аудандық мәслихат аппарты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адам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Ақжайық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 жүктелген адам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адам Ақжайық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адам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Ақжайық аудандық мәслихат аппараты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Ақжайық аудандық мәслихат аппаратының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Ақжайық аудандық мәслихат аппаратының "Б" корпусының қызметшілерін саралау әдісі бойынша бағалауды Ақжайық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адам Ақжайық аудандық мәслихат аппаратының "Б" корпусының қызметшілерін оларға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қызметінің міндеттерін атқару жүктелген адаммен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32. Ақжайық аудандық мәслихат аппаратының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0"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1"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2" w:id="86"/>
    <w:p>
      <w:pPr>
        <w:spacing w:after="0"/>
        <w:ind w:left="0"/>
        <w:jc w:val="both"/>
      </w:pPr>
      <w:r>
        <w:rPr>
          <w:rFonts w:ascii="Times New Roman"/>
          <w:b w:val="false"/>
          <w:i w:val="false"/>
          <w:color w:val="000000"/>
          <w:sz w:val="28"/>
        </w:rPr>
        <w:t>
      дербестік және бастамашылық;</w:t>
      </w:r>
    </w:p>
    <w:bookmarkEnd w:id="86"/>
    <w:bookmarkStart w:name="z93" w:id="87"/>
    <w:p>
      <w:pPr>
        <w:spacing w:after="0"/>
        <w:ind w:left="0"/>
        <w:jc w:val="both"/>
      </w:pPr>
      <w:r>
        <w:rPr>
          <w:rFonts w:ascii="Times New Roman"/>
          <w:b w:val="false"/>
          <w:i w:val="false"/>
          <w:color w:val="000000"/>
          <w:sz w:val="28"/>
        </w:rPr>
        <w:t>
      еңбек тәртібі.</w:t>
      </w:r>
    </w:p>
    <w:bookmarkEnd w:id="87"/>
    <w:bookmarkStart w:name="z94"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5"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xml:space="preserve">
      Ақжайық ауданы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Ақжайық аудандық мәслихат аппаратының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7"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8" w:id="92"/>
    <w:p>
      <w:pPr>
        <w:spacing w:after="0"/>
        <w:ind w:left="0"/>
        <w:jc w:val="both"/>
      </w:pPr>
      <w:r>
        <w:rPr>
          <w:rFonts w:ascii="Times New Roman"/>
          <w:b w:val="false"/>
          <w:i w:val="false"/>
          <w:color w:val="000000"/>
          <w:sz w:val="28"/>
        </w:rPr>
        <w:t>
      Аппарат басшысы үшін:</w:t>
      </w:r>
    </w:p>
    <w:bookmarkEnd w:id="92"/>
    <w:bookmarkStart w:name="z99" w:id="93"/>
    <w:p>
      <w:pPr>
        <w:spacing w:after="0"/>
        <w:ind w:left="0"/>
        <w:jc w:val="both"/>
      </w:pPr>
      <w:r>
        <w:rPr>
          <w:rFonts w:ascii="Times New Roman"/>
          <w:b w:val="false"/>
          <w:i w:val="false"/>
          <w:color w:val="000000"/>
          <w:sz w:val="28"/>
        </w:rPr>
        <w:t>
      қызметті басқару;</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топты басқару;</w:t>
      </w:r>
    </w:p>
    <w:bookmarkEnd w:id="99"/>
    <w:bookmarkStart w:name="z106" w:id="100"/>
    <w:p>
      <w:pPr>
        <w:spacing w:after="0"/>
        <w:ind w:left="0"/>
        <w:jc w:val="both"/>
      </w:pPr>
      <w:r>
        <w:rPr>
          <w:rFonts w:ascii="Times New Roman"/>
          <w:b w:val="false"/>
          <w:i w:val="false"/>
          <w:color w:val="000000"/>
          <w:sz w:val="28"/>
        </w:rPr>
        <w:t>
      көшбасшылық қасиеттер;</w:t>
      </w:r>
    </w:p>
    <w:bookmarkEnd w:id="100"/>
    <w:bookmarkStart w:name="z107" w:id="101"/>
    <w:p>
      <w:pPr>
        <w:spacing w:after="0"/>
        <w:ind w:left="0"/>
        <w:jc w:val="both"/>
      </w:pPr>
      <w:r>
        <w:rPr>
          <w:rFonts w:ascii="Times New Roman"/>
          <w:b w:val="false"/>
          <w:i w:val="false"/>
          <w:color w:val="000000"/>
          <w:sz w:val="28"/>
        </w:rPr>
        <w:t>
      ынтымақтастық;</w:t>
      </w:r>
    </w:p>
    <w:bookmarkEnd w:id="101"/>
    <w:bookmarkStart w:name="z108" w:id="102"/>
    <w:p>
      <w:pPr>
        <w:spacing w:after="0"/>
        <w:ind w:left="0"/>
        <w:jc w:val="both"/>
      </w:pPr>
      <w:r>
        <w:rPr>
          <w:rFonts w:ascii="Times New Roman"/>
          <w:b w:val="false"/>
          <w:i w:val="false"/>
          <w:color w:val="000000"/>
          <w:sz w:val="28"/>
        </w:rPr>
        <w:t>
      жеделділік;</w:t>
      </w:r>
    </w:p>
    <w:bookmarkEnd w:id="102"/>
    <w:bookmarkStart w:name="z109" w:id="103"/>
    <w:p>
      <w:pPr>
        <w:spacing w:after="0"/>
        <w:ind w:left="0"/>
        <w:jc w:val="both"/>
      </w:pPr>
      <w:r>
        <w:rPr>
          <w:rFonts w:ascii="Times New Roman"/>
          <w:b w:val="false"/>
          <w:i w:val="false"/>
          <w:color w:val="000000"/>
          <w:sz w:val="28"/>
        </w:rPr>
        <w:t>
      өзін-өзі дамыту;</w:t>
      </w:r>
    </w:p>
    <w:bookmarkEnd w:id="103"/>
    <w:bookmarkStart w:name="z110" w:id="104"/>
    <w:p>
      <w:pPr>
        <w:spacing w:after="0"/>
        <w:ind w:left="0"/>
        <w:jc w:val="both"/>
      </w:pPr>
      <w:r>
        <w:rPr>
          <w:rFonts w:ascii="Times New Roman"/>
          <w:b w:val="false"/>
          <w:i w:val="false"/>
          <w:color w:val="000000"/>
          <w:sz w:val="28"/>
        </w:rPr>
        <w:t>
      бастамшылдық;</w:t>
      </w:r>
    </w:p>
    <w:bookmarkEnd w:id="104"/>
    <w:bookmarkStart w:name="z111" w:id="105"/>
    <w:p>
      <w:pPr>
        <w:spacing w:after="0"/>
        <w:ind w:left="0"/>
        <w:jc w:val="both"/>
      </w:pPr>
      <w:r>
        <w:rPr>
          <w:rFonts w:ascii="Times New Roman"/>
          <w:b w:val="false"/>
          <w:i w:val="false"/>
          <w:color w:val="000000"/>
          <w:sz w:val="28"/>
        </w:rPr>
        <w:t>
      "Б" корпусының қызметшілері үшін:</w:t>
      </w:r>
    </w:p>
    <w:bookmarkEnd w:id="105"/>
    <w:bookmarkStart w:name="z112" w:id="106"/>
    <w:p>
      <w:pPr>
        <w:spacing w:after="0"/>
        <w:ind w:left="0"/>
        <w:jc w:val="both"/>
      </w:pPr>
      <w:r>
        <w:rPr>
          <w:rFonts w:ascii="Times New Roman"/>
          <w:b w:val="false"/>
          <w:i w:val="false"/>
          <w:color w:val="000000"/>
          <w:sz w:val="28"/>
        </w:rPr>
        <w:t>
      тиімді коммуникацияларды құру;</w:t>
      </w:r>
    </w:p>
    <w:bookmarkEnd w:id="106"/>
    <w:bookmarkStart w:name="z113"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4" w:id="108"/>
    <w:p>
      <w:pPr>
        <w:spacing w:after="0"/>
        <w:ind w:left="0"/>
        <w:jc w:val="both"/>
      </w:pPr>
      <w:r>
        <w:rPr>
          <w:rFonts w:ascii="Times New Roman"/>
          <w:b w:val="false"/>
          <w:i w:val="false"/>
          <w:color w:val="000000"/>
          <w:sz w:val="28"/>
        </w:rPr>
        <w:t>
      өзгерістерді басқару;</w:t>
      </w:r>
    </w:p>
    <w:bookmarkEnd w:id="108"/>
    <w:bookmarkStart w:name="z115" w:id="109"/>
    <w:p>
      <w:pPr>
        <w:spacing w:after="0"/>
        <w:ind w:left="0"/>
        <w:jc w:val="both"/>
      </w:pPr>
      <w:r>
        <w:rPr>
          <w:rFonts w:ascii="Times New Roman"/>
          <w:b w:val="false"/>
          <w:i w:val="false"/>
          <w:color w:val="000000"/>
          <w:sz w:val="28"/>
        </w:rPr>
        <w:t>
      нәтижеге бағдарлану;</w:t>
      </w:r>
    </w:p>
    <w:bookmarkEnd w:id="109"/>
    <w:bookmarkStart w:name="z116"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7" w:id="111"/>
    <w:p>
      <w:pPr>
        <w:spacing w:after="0"/>
        <w:ind w:left="0"/>
        <w:jc w:val="both"/>
      </w:pPr>
      <w:r>
        <w:rPr>
          <w:rFonts w:ascii="Times New Roman"/>
          <w:b w:val="false"/>
          <w:i w:val="false"/>
          <w:color w:val="000000"/>
          <w:sz w:val="28"/>
        </w:rPr>
        <w:t>
      ынтымақтастық;</w:t>
      </w:r>
    </w:p>
    <w:bookmarkEnd w:id="111"/>
    <w:bookmarkStart w:name="z118" w:id="112"/>
    <w:p>
      <w:pPr>
        <w:spacing w:after="0"/>
        <w:ind w:left="0"/>
        <w:jc w:val="both"/>
      </w:pPr>
      <w:r>
        <w:rPr>
          <w:rFonts w:ascii="Times New Roman"/>
          <w:b w:val="false"/>
          <w:i w:val="false"/>
          <w:color w:val="000000"/>
          <w:sz w:val="28"/>
        </w:rPr>
        <w:t>
      жеделділік;</w:t>
      </w:r>
    </w:p>
    <w:bookmarkEnd w:id="112"/>
    <w:bookmarkStart w:name="z119" w:id="113"/>
    <w:p>
      <w:pPr>
        <w:spacing w:after="0"/>
        <w:ind w:left="0"/>
        <w:jc w:val="both"/>
      </w:pPr>
      <w:r>
        <w:rPr>
          <w:rFonts w:ascii="Times New Roman"/>
          <w:b w:val="false"/>
          <w:i w:val="false"/>
          <w:color w:val="000000"/>
          <w:sz w:val="28"/>
        </w:rPr>
        <w:t>
      өзін-өзі дамыту.</w:t>
      </w:r>
    </w:p>
    <w:bookmarkEnd w:id="113"/>
    <w:bookmarkStart w:name="z120"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адам дербес анықтайтын үш адамнан кем болмауы және жеті адамнан артық болмауы тиіс.</w:t>
      </w:r>
    </w:p>
    <w:bookmarkEnd w:id="114"/>
    <w:bookmarkStart w:name="z121"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2"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3" w:id="117"/>
    <w:p>
      <w:pPr>
        <w:spacing w:after="0"/>
        <w:ind w:left="0"/>
        <w:jc w:val="both"/>
      </w:pPr>
      <w:r>
        <w:rPr>
          <w:rFonts w:ascii="Times New Roman"/>
          <w:b w:val="false"/>
          <w:i w:val="false"/>
          <w:color w:val="000000"/>
          <w:sz w:val="28"/>
        </w:rPr>
        <w:t>
      1) тікелей басшы;</w:t>
      </w:r>
    </w:p>
    <w:bookmarkEnd w:id="117"/>
    <w:bookmarkStart w:name="z124"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5"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6" w:id="120"/>
    <w:p>
      <w:pPr>
        <w:spacing w:after="0"/>
        <w:ind w:left="0"/>
        <w:jc w:val="both"/>
      </w:pPr>
      <w:r>
        <w:rPr>
          <w:rFonts w:ascii="Times New Roman"/>
          <w:b w:val="false"/>
          <w:i w:val="false"/>
          <w:color w:val="000000"/>
          <w:sz w:val="28"/>
        </w:rPr>
        <w:t xml:space="preserve">
      36. Персоналды басқару қызметінің міндеттерін атқару жүктелген адам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міндеттерін атқару жүктелген адаммен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7"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8"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Ақжайық аудандық мәслихат аппараты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9"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3"/>
    <w:bookmarkStart w:name="z130"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1" w:id="125"/>
    <w:p>
      <w:pPr>
        <w:spacing w:after="0"/>
        <w:ind w:left="0"/>
        <w:jc w:val="both"/>
      </w:pPr>
      <w:r>
        <w:rPr>
          <w:rFonts w:ascii="Times New Roman"/>
          <w:b w:val="false"/>
          <w:i w:val="false"/>
          <w:color w:val="000000"/>
          <w:sz w:val="28"/>
        </w:rPr>
        <w:t>
      40. Персоналды басқару қызметінің міндеттерін атқару жүктелген адам калибрлеу сессиясының қызметін ұйымдастырады.</w:t>
      </w:r>
    </w:p>
    <w:bookmarkEnd w:id="125"/>
    <w:bookmarkStart w:name="z132"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3"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4"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5"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адам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6"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7"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8"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9"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0"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1"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5" w:id="136"/>
    <w:p>
      <w:pPr>
        <w:spacing w:after="0"/>
        <w:ind w:left="0"/>
        <w:jc w:val="both"/>
      </w:pPr>
      <w:r>
        <w:rPr>
          <w:rFonts w:ascii="Times New Roman"/>
          <w:b w:val="false"/>
          <w:i w:val="false"/>
          <w:color w:val="000000"/>
          <w:sz w:val="28"/>
        </w:rPr>
        <w:t xml:space="preserve">
      </w:t>
      </w:r>
      <w:r>
        <w:rPr>
          <w:rFonts w:ascii="Times New Roman"/>
          <w:b/>
          <w:i w:val="false"/>
          <w:color w:val="000000"/>
          <w:sz w:val="28"/>
        </w:rPr>
        <w:t>Ақжайық аудандық мәслихат аппараты басшысының жеке жұмыс жоспары _________________________________________</w:t>
      </w:r>
      <w:r>
        <w:rPr>
          <w:rFonts w:ascii="Times New Roman"/>
          <w:b/>
          <w:i w:val="false"/>
          <w:color w:val="000000"/>
          <w:sz w:val="28"/>
        </w:rPr>
        <w:t>_</w:t>
      </w:r>
      <w:r>
        <w:rPr>
          <w:rFonts w:ascii="Times New Roman"/>
          <w:b/>
          <w:i w:val="false"/>
          <w:color w:val="000000"/>
          <w:sz w:val="28"/>
        </w:rPr>
        <w:t>жыл (жеке жоспар құрылатын кезең)</w:t>
      </w:r>
    </w:p>
    <w:bookmarkEnd w:id="136"/>
    <w:bookmarkStart w:name="z146" w:id="137"/>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7"/>
    <w:bookmarkStart w:name="z147" w:id="138"/>
    <w:p>
      <w:pPr>
        <w:spacing w:after="0"/>
        <w:ind w:left="0"/>
        <w:jc w:val="both"/>
      </w:pPr>
      <w:r>
        <w:rPr>
          <w:rFonts w:ascii="Times New Roman"/>
          <w:b w:val="false"/>
          <w:i w:val="false"/>
          <w:color w:val="000000"/>
          <w:sz w:val="28"/>
        </w:rPr>
        <w:t>
      Қызметшінің лауазымы: _________________________________________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48" w:id="13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0"/>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2" w:id="141"/>
    <w:p>
      <w:pPr>
        <w:spacing w:after="0"/>
        <w:ind w:left="0"/>
        <w:jc w:val="both"/>
      </w:pPr>
      <w:r>
        <w:rPr>
          <w:rFonts w:ascii="Times New Roman"/>
          <w:b w:val="false"/>
          <w:i w:val="false"/>
          <w:color w:val="000000"/>
          <w:sz w:val="28"/>
        </w:rPr>
        <w:t>
      Кестенің жалғасы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3" w:id="142"/>
    <w:p>
      <w:pPr>
        <w:spacing w:after="0"/>
        <w:ind w:left="0"/>
        <w:jc w:val="both"/>
      </w:pPr>
      <w:r>
        <w:rPr>
          <w:rFonts w:ascii="Times New Roman"/>
          <w:b w:val="false"/>
          <w:i w:val="false"/>
          <w:color w:val="000000"/>
          <w:sz w:val="28"/>
        </w:rPr>
        <w:t>
      Қорытынды бағалау _______________</w:t>
      </w:r>
    </w:p>
    <w:bookmarkEnd w:id="142"/>
    <w:bookmarkStart w:name="z154" w:id="143"/>
    <w:p>
      <w:pPr>
        <w:spacing w:after="0"/>
        <w:ind w:left="0"/>
        <w:jc w:val="both"/>
      </w:pPr>
      <w:r>
        <w:rPr>
          <w:rFonts w:ascii="Times New Roman"/>
          <w:b w:val="false"/>
          <w:i w:val="false"/>
          <w:color w:val="000000"/>
          <w:sz w:val="28"/>
        </w:rPr>
        <w:t>
      НМИ санына бөлінген НМИ бойынша бағалау сомасы</w:t>
      </w:r>
    </w:p>
    <w:bookmarkEnd w:id="143"/>
    <w:bookmarkStart w:name="z155" w:id="14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4"/>
    <w:bookmarkStart w:name="z156" w:id="145"/>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Бағаланатын адам</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Бағалайтын адам</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48"/>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4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0"/>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50"/>
    <w:bookmarkStart w:name="z172" w:id="151"/>
    <w:p>
      <w:pPr>
        <w:spacing w:after="0"/>
        <w:ind w:left="0"/>
        <w:jc w:val="both"/>
      </w:pPr>
      <w:r>
        <w:rPr>
          <w:rFonts w:ascii="Times New Roman"/>
          <w:b w:val="false"/>
          <w:i w:val="false"/>
          <w:color w:val="000000"/>
          <w:sz w:val="28"/>
        </w:rPr>
        <w:t>
      Бағаланатын қызметшінің Т. А.Ә. ____________________________</w:t>
      </w:r>
    </w:p>
    <w:bookmarkEnd w:id="151"/>
    <w:bookmarkStart w:name="z173" w:id="152"/>
    <w:p>
      <w:pPr>
        <w:spacing w:after="0"/>
        <w:ind w:left="0"/>
        <w:jc w:val="both"/>
      </w:pPr>
      <w:r>
        <w:rPr>
          <w:rFonts w:ascii="Times New Roman"/>
          <w:b w:val="false"/>
          <w:i w:val="false"/>
          <w:color w:val="000000"/>
          <w:sz w:val="28"/>
        </w:rPr>
        <w:t>
      Бағалайтын қызметшінің (мемлекеттік орган басшысының)</w:t>
      </w:r>
    </w:p>
    <w:bookmarkEnd w:id="152"/>
    <w:bookmarkStart w:name="z174" w:id="153"/>
    <w:p>
      <w:pPr>
        <w:spacing w:after="0"/>
        <w:ind w:left="0"/>
        <w:jc w:val="both"/>
      </w:pPr>
      <w:r>
        <w:rPr>
          <w:rFonts w:ascii="Times New Roman"/>
          <w:b w:val="false"/>
          <w:i w:val="false"/>
          <w:color w:val="000000"/>
          <w:sz w:val="28"/>
        </w:rPr>
        <w:t>
      Т.А.Ә. __________________________</w:t>
      </w:r>
    </w:p>
    <w:bookmarkEnd w:id="153"/>
    <w:bookmarkStart w:name="z175" w:id="15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4"/>
    <w:bookmarkStart w:name="z176" w:id="15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5"/>
    <w:bookmarkStart w:name="z177" w:id="15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5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7"/>
    <w:bookmarkStart w:name="z179" w:id="15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8"/>
    <w:bookmarkStart w:name="z180" w:id="15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9"/>
    <w:bookmarkStart w:name="z181" w:id="160"/>
    <w:p>
      <w:pPr>
        <w:spacing w:after="0"/>
        <w:ind w:left="0"/>
        <w:jc w:val="both"/>
      </w:pPr>
      <w:r>
        <w:rPr>
          <w:rFonts w:ascii="Times New Roman"/>
          <w:b w:val="false"/>
          <w:i w:val="false"/>
          <w:color w:val="000000"/>
          <w:sz w:val="28"/>
        </w:rPr>
        <w:t>
      Қойылған бағаға негіздеме 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1"/>
    <w:p>
      <w:pPr>
        <w:spacing w:after="0"/>
        <w:ind w:left="0"/>
        <w:jc w:val="both"/>
      </w:pPr>
      <w:r>
        <w:rPr>
          <w:rFonts w:ascii="Times New Roman"/>
          <w:b w:val="false"/>
          <w:i w:val="false"/>
          <w:color w:val="000000"/>
          <w:sz w:val="28"/>
        </w:rPr>
        <w:t xml:space="preserve">
      </w:t>
      </w:r>
      <w:r>
        <w:rPr>
          <w:rFonts w:ascii="Times New Roman"/>
          <w:b/>
          <w:i w:val="false"/>
          <w:color w:val="000000"/>
          <w:sz w:val="28"/>
        </w:rPr>
        <w:t>Ақжайық аудандық мәслихат аппараты басшысын 360 әдісімен бағалау парағы</w:t>
      </w:r>
    </w:p>
    <w:bookmarkEnd w:id="161"/>
    <w:bookmarkStart w:name="z185" w:id="162"/>
    <w:p>
      <w:pPr>
        <w:spacing w:after="0"/>
        <w:ind w:left="0"/>
        <w:jc w:val="both"/>
      </w:pPr>
      <w:r>
        <w:rPr>
          <w:rFonts w:ascii="Times New Roman"/>
          <w:b w:val="false"/>
          <w:i w:val="false"/>
          <w:color w:val="000000"/>
          <w:sz w:val="28"/>
        </w:rPr>
        <w:t>
      Ақжайық аудандық мәслихат аппараты басшысының Т. А.Ә__________________</w:t>
      </w:r>
    </w:p>
    <w:bookmarkEnd w:id="162"/>
    <w:bookmarkStart w:name="z186" w:id="163"/>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3"/>
    <w:bookmarkStart w:name="z187"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4"/>
    <w:bookmarkStart w:name="z188" w:id="16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5"/>
    <w:bookmarkStart w:name="z189" w:id="16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6"/>
    <w:bookmarkStart w:name="z190" w:id="16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7"/>
    <w:bookmarkStart w:name="z191" w:id="16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8"/>
    <w:bookmarkStart w:name="z192" w:id="16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7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0"/>
    <w:bookmarkStart w:name="z194" w:id="171"/>
    <w:p>
      <w:pPr>
        <w:spacing w:after="0"/>
        <w:ind w:left="0"/>
        <w:jc w:val="both"/>
      </w:pPr>
      <w:r>
        <w:rPr>
          <w:rFonts w:ascii="Times New Roman"/>
          <w:b w:val="false"/>
          <w:i w:val="false"/>
          <w:color w:val="000000"/>
          <w:sz w:val="28"/>
        </w:rPr>
        <w:t>
      құзырет көрінбейді;</w:t>
      </w:r>
    </w:p>
    <w:bookmarkEnd w:id="171"/>
    <w:bookmarkStart w:name="z195" w:id="172"/>
    <w:p>
      <w:pPr>
        <w:spacing w:after="0"/>
        <w:ind w:left="0"/>
        <w:jc w:val="both"/>
      </w:pPr>
      <w:r>
        <w:rPr>
          <w:rFonts w:ascii="Times New Roman"/>
          <w:b w:val="false"/>
          <w:i w:val="false"/>
          <w:color w:val="000000"/>
          <w:sz w:val="28"/>
        </w:rPr>
        <w:t>
      құзырет сирек көрінеді;</w:t>
      </w:r>
    </w:p>
    <w:bookmarkEnd w:id="172"/>
    <w:bookmarkStart w:name="z196" w:id="173"/>
    <w:p>
      <w:pPr>
        <w:spacing w:after="0"/>
        <w:ind w:left="0"/>
        <w:jc w:val="both"/>
      </w:pPr>
      <w:r>
        <w:rPr>
          <w:rFonts w:ascii="Times New Roman"/>
          <w:b w:val="false"/>
          <w:i w:val="false"/>
          <w:color w:val="000000"/>
          <w:sz w:val="28"/>
        </w:rPr>
        <w:t>
      құзырет жағдайлардың жартысында көрінеді;</w:t>
      </w:r>
    </w:p>
    <w:bookmarkEnd w:id="173"/>
    <w:bookmarkStart w:name="z197" w:id="174"/>
    <w:p>
      <w:pPr>
        <w:spacing w:after="0"/>
        <w:ind w:left="0"/>
        <w:jc w:val="both"/>
      </w:pPr>
      <w:r>
        <w:rPr>
          <w:rFonts w:ascii="Times New Roman"/>
          <w:b w:val="false"/>
          <w:i w:val="false"/>
          <w:color w:val="000000"/>
          <w:sz w:val="28"/>
        </w:rPr>
        <w:t>
      құзырет көп жағдайда көрінеді;</w:t>
      </w:r>
    </w:p>
    <w:bookmarkEnd w:id="174"/>
    <w:bookmarkStart w:name="z198" w:id="175"/>
    <w:p>
      <w:pPr>
        <w:spacing w:after="0"/>
        <w:ind w:left="0"/>
        <w:jc w:val="both"/>
      </w:pPr>
      <w:r>
        <w:rPr>
          <w:rFonts w:ascii="Times New Roman"/>
          <w:b w:val="false"/>
          <w:i w:val="false"/>
          <w:color w:val="000000"/>
          <w:sz w:val="28"/>
        </w:rPr>
        <w:t>
      құзырет әрқашан көрінеді.</w:t>
      </w:r>
    </w:p>
    <w:bookmarkEnd w:id="175"/>
    <w:bookmarkStart w:name="z199" w:id="17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Ақжайық аудандық мәслихат аппараты </w:t>
      </w:r>
      <w:r>
        <w:rPr>
          <w:rFonts w:ascii="Times New Roman"/>
          <w:b/>
          <w:i w:val="false"/>
          <w:color w:val="000000"/>
          <w:sz w:val="28"/>
        </w:rPr>
        <w:t>"Б" корпусы қызметшілерін 360 әдісімен бағалау парағы</w:t>
      </w:r>
    </w:p>
    <w:bookmarkEnd w:id="177"/>
    <w:bookmarkStart w:name="z203" w:id="178"/>
    <w:p>
      <w:pPr>
        <w:spacing w:after="0"/>
        <w:ind w:left="0"/>
        <w:jc w:val="both"/>
      </w:pPr>
      <w:r>
        <w:rPr>
          <w:rFonts w:ascii="Times New Roman"/>
          <w:b w:val="false"/>
          <w:i w:val="false"/>
          <w:color w:val="000000"/>
          <w:sz w:val="28"/>
        </w:rPr>
        <w:t>
      Бағаланатын қызметкердің Т.А.Ә ______________________________</w:t>
      </w:r>
    </w:p>
    <w:bookmarkEnd w:id="178"/>
    <w:bookmarkStart w:name="z204" w:id="179"/>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79"/>
    <w:bookmarkStart w:name="z205" w:id="18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0"/>
    <w:bookmarkStart w:name="z206" w:id="18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1"/>
    <w:bookmarkStart w:name="z207" w:id="18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2"/>
    <w:bookmarkStart w:name="z208" w:id="18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3"/>
    <w:bookmarkStart w:name="z209" w:id="18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4"/>
    <w:bookmarkStart w:name="z210" w:id="18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6"/>
    <w:bookmarkStart w:name="z212" w:id="187"/>
    <w:p>
      <w:pPr>
        <w:spacing w:after="0"/>
        <w:ind w:left="0"/>
        <w:jc w:val="both"/>
      </w:pPr>
      <w:r>
        <w:rPr>
          <w:rFonts w:ascii="Times New Roman"/>
          <w:b w:val="false"/>
          <w:i w:val="false"/>
          <w:color w:val="000000"/>
          <w:sz w:val="28"/>
        </w:rPr>
        <w:t>
      құзырет көрінбейді;</w:t>
      </w:r>
    </w:p>
    <w:bookmarkEnd w:id="187"/>
    <w:bookmarkStart w:name="z213" w:id="188"/>
    <w:p>
      <w:pPr>
        <w:spacing w:after="0"/>
        <w:ind w:left="0"/>
        <w:jc w:val="both"/>
      </w:pPr>
      <w:r>
        <w:rPr>
          <w:rFonts w:ascii="Times New Roman"/>
          <w:b w:val="false"/>
          <w:i w:val="false"/>
          <w:color w:val="000000"/>
          <w:sz w:val="28"/>
        </w:rPr>
        <w:t>
      құзырет сирек көрінеді;</w:t>
      </w:r>
    </w:p>
    <w:bookmarkEnd w:id="188"/>
    <w:bookmarkStart w:name="z214" w:id="189"/>
    <w:p>
      <w:pPr>
        <w:spacing w:after="0"/>
        <w:ind w:left="0"/>
        <w:jc w:val="both"/>
      </w:pPr>
      <w:r>
        <w:rPr>
          <w:rFonts w:ascii="Times New Roman"/>
          <w:b w:val="false"/>
          <w:i w:val="false"/>
          <w:color w:val="000000"/>
          <w:sz w:val="28"/>
        </w:rPr>
        <w:t>
      құзырет жағдайлардың жартысында көрінеді;</w:t>
      </w:r>
    </w:p>
    <w:bookmarkEnd w:id="189"/>
    <w:bookmarkStart w:name="z215" w:id="190"/>
    <w:p>
      <w:pPr>
        <w:spacing w:after="0"/>
        <w:ind w:left="0"/>
        <w:jc w:val="both"/>
      </w:pPr>
      <w:r>
        <w:rPr>
          <w:rFonts w:ascii="Times New Roman"/>
          <w:b w:val="false"/>
          <w:i w:val="false"/>
          <w:color w:val="000000"/>
          <w:sz w:val="28"/>
        </w:rPr>
        <w:t>
      құзырет көп жағдайда көрінеді;</w:t>
      </w:r>
    </w:p>
    <w:bookmarkEnd w:id="190"/>
    <w:bookmarkStart w:name="z216" w:id="191"/>
    <w:p>
      <w:pPr>
        <w:spacing w:after="0"/>
        <w:ind w:left="0"/>
        <w:jc w:val="both"/>
      </w:pPr>
      <w:r>
        <w:rPr>
          <w:rFonts w:ascii="Times New Roman"/>
          <w:b w:val="false"/>
          <w:i w:val="false"/>
          <w:color w:val="000000"/>
          <w:sz w:val="28"/>
        </w:rPr>
        <w:t>
      құзырет әрқашан көрінеді.</w:t>
      </w:r>
    </w:p>
    <w:bookmarkEnd w:id="191"/>
    <w:bookmarkStart w:name="z217" w:id="19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3"/>
    <w:p>
      <w:pPr>
        <w:spacing w:after="0"/>
        <w:ind w:left="0"/>
        <w:jc w:val="left"/>
      </w:pPr>
      <w:r>
        <w:rPr>
          <w:rFonts w:ascii="Times New Roman"/>
          <w:b/>
          <w:i w:val="false"/>
          <w:color w:val="000000"/>
        </w:rPr>
        <w:t xml:space="preserve"> Ақжайық аудандық мәслихат аппараты басшысын 360 әдісімен бағалау нәтижесі </w:t>
      </w:r>
    </w:p>
    <w:bookmarkEnd w:id="193"/>
    <w:bookmarkStart w:name="z221" w:id="194"/>
    <w:p>
      <w:pPr>
        <w:spacing w:after="0"/>
        <w:ind w:left="0"/>
        <w:jc w:val="both"/>
      </w:pPr>
      <w:r>
        <w:rPr>
          <w:rFonts w:ascii="Times New Roman"/>
          <w:b w:val="false"/>
          <w:i w:val="false"/>
          <w:color w:val="000000"/>
          <w:sz w:val="28"/>
        </w:rPr>
        <w:t>
      Құрылымдық бөлімше басшысының Т. А.Ә. 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9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5"/>
    <w:bookmarkStart w:name="z223" w:id="196"/>
    <w:p>
      <w:pPr>
        <w:spacing w:after="0"/>
        <w:ind w:left="0"/>
        <w:jc w:val="both"/>
      </w:pPr>
      <w:r>
        <w:rPr>
          <w:rFonts w:ascii="Times New Roman"/>
          <w:b w:val="false"/>
          <w:i w:val="false"/>
          <w:color w:val="000000"/>
          <w:sz w:val="28"/>
        </w:rPr>
        <w:t>
      Бағалау нәтижесі: ______________________________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9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197"/>
    <w:bookmarkStart w:name="z227" w:id="198"/>
    <w:p>
      <w:pPr>
        <w:spacing w:after="0"/>
        <w:ind w:left="0"/>
        <w:jc w:val="both"/>
      </w:pPr>
      <w:r>
        <w:rPr>
          <w:rFonts w:ascii="Times New Roman"/>
          <w:b w:val="false"/>
          <w:i w:val="false"/>
          <w:color w:val="000000"/>
          <w:sz w:val="28"/>
        </w:rPr>
        <w:t>
      Бағаланатын қызметшінің Т. А.Ә.__________________________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9"/>
    <w:bookmarkStart w:name="z229" w:id="200"/>
    <w:p>
      <w:pPr>
        <w:spacing w:after="0"/>
        <w:ind w:left="0"/>
        <w:jc w:val="both"/>
      </w:pPr>
      <w:r>
        <w:rPr>
          <w:rFonts w:ascii="Times New Roman"/>
          <w:b w:val="false"/>
          <w:i w:val="false"/>
          <w:color w:val="000000"/>
          <w:sz w:val="28"/>
        </w:rPr>
        <w:t>
      Бағалау нәтижесі: ______________________________</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