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47016" w14:textId="3b470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2022 жылғы 28 желтоқсандағы № 24-1 "2023-2025 жылдарға арналған Ақжайық ауданы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2023 жылғы 4 мамырдағы № 3-1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Ақжайық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Ақжайық аудандық мәслихатының "2023-2025 жылдарға арналған Ақжайық ауданы ауылдық округтерінің бюджеттері туралы" 2022 жылғы 28 желтоқсандағы № 24-1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Ақжол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42 414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2 938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39 476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42 682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- 268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268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2023-2025 жылдарға арналған Ақсуат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38 292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4 211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49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33 932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39 516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- 1224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1224 мың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1224 мың теңге.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2023-2025 жылдарға арналған Алғабас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54 393 мың теңге: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2 604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300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51 489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54 470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- 77 мың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 мың теңге: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77 мың теңге.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2023-2025 жылдарға арналған Алмалы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42 362 мың теңге: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2 985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190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39 187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42 552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- 190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190 мың теңге: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190 мың теңге.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2023-2025 жылдарға арналған Базартөбе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39 121 мың теңге: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1 342 мың теңге;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22 мың теңге;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37 657 мың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39 280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- 159 мың теңге;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159 мың теңге: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159 мың теңге.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2023-2025 жылдарға арналған Базаршолан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42 588 мың теңге: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1 620 мың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150 мың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40 818 мың теңге;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42 719 мың теңге;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- 131 мың теңге;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131 мың теңге: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131 мың теңге.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2023-2025 жылдарға арналған Бударин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42 421 мың теңге: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3 033 мың теңге;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330 мың теңге;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38 858 мың теңге;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42 742 мың теңге;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- 321 мың теңге;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321 мың теңге: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321 мың теңге.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2023-2025 жылдарға арналған Есенсай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43 439 мың теңге: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2 246 мың теңге;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140 мың теңге;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80 мың теңге;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40 973 мың теңге;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43 732 мың теңге;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- 293 мың теңге;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293 мың теңге: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293 мың теңге.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2023-2025 жылдарға арналған Жамбыл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34 716 мың теңге: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1 405 мың теңге;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37 мың теңге;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33 174 мың теңге;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35 084 мың теңге;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- 368 мың теңге;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368 мың теңге: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368 мың теңге.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2023-2025 жылдарға арналған Жаңабұлақ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39 327 мың теңге: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1 889 мың теңге;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265 мың теңге;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37 173 мың теңге;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39 369 мың теңге;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- 42 мың теңге;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 мың теңге: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 мың теңге.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2023-2025 жылдарға арналған Көнеккеткен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47 434 мың теңге: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1 550 мың теңге;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54 мың теңге;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45 830 мың теңге;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48 074 мың теңге;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- 640 мың теңге;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640 мың теңге: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640 мың теңге.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2023-2025 жылдарға арналған Қабыршақты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39 502 мың теңге: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1 879 мың теңге;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 мың теңге;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37 563 мың теңге;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39 535 мың теңге;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- 33 мың теңге;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 мың теңге:</w:t>
      </w:r>
    </w:p>
    <w:bookmarkEnd w:id="214"/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15"/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16"/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 мың теңге.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2023-2025 жылдарға арналған Қарауылтөбе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38 612 мың теңге: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2 065 мың теңге;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36 497 мың теңге;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38 726 мың теңге;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25"/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29"/>
    <w:bookmarkStart w:name="z24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30"/>
    <w:bookmarkStart w:name="z24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- 114 мың теңге;</w:t>
      </w:r>
    </w:p>
    <w:bookmarkEnd w:id="231"/>
    <w:bookmarkStart w:name="z24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114 мың теңге:</w:t>
      </w:r>
    </w:p>
    <w:bookmarkEnd w:id="232"/>
    <w:bookmarkStart w:name="z24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33"/>
    <w:bookmarkStart w:name="z25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34"/>
    <w:bookmarkStart w:name="z25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114 мың теңге.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2023-2025 жылдарға арналған Құрайлысай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36"/>
    <w:bookmarkStart w:name="z25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59 219 мың теңге:</w:t>
      </w:r>
    </w:p>
    <w:bookmarkEnd w:id="237"/>
    <w:bookmarkStart w:name="z25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1 640 мың теңге;</w:t>
      </w:r>
    </w:p>
    <w:bookmarkEnd w:id="238"/>
    <w:bookmarkStart w:name="z25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bookmarkEnd w:id="239"/>
    <w:bookmarkStart w:name="z25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120 мың теңге;</w:t>
      </w:r>
    </w:p>
    <w:bookmarkEnd w:id="240"/>
    <w:bookmarkStart w:name="z25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57 259 мың теңге;</w:t>
      </w:r>
    </w:p>
    <w:bookmarkEnd w:id="241"/>
    <w:bookmarkStart w:name="z25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59 226 мың теңге;</w:t>
      </w:r>
    </w:p>
    <w:bookmarkEnd w:id="242"/>
    <w:bookmarkStart w:name="z26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43"/>
    <w:bookmarkStart w:name="z26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44"/>
    <w:bookmarkStart w:name="z26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45"/>
    <w:bookmarkStart w:name="z26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246"/>
    <w:bookmarkStart w:name="z26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47"/>
    <w:bookmarkStart w:name="z26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48"/>
    <w:bookmarkStart w:name="z26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 мың теңге;</w:t>
      </w:r>
    </w:p>
    <w:bookmarkEnd w:id="249"/>
    <w:bookmarkStart w:name="z26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мың теңге:</w:t>
      </w:r>
    </w:p>
    <w:bookmarkEnd w:id="250"/>
    <w:bookmarkStart w:name="z26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51"/>
    <w:bookmarkStart w:name="z26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52"/>
    <w:bookmarkStart w:name="z27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мың теңге.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7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2023-2025 жылдарға арналған Мерген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54"/>
    <w:bookmarkStart w:name="z27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57 544 мың теңге:</w:t>
      </w:r>
    </w:p>
    <w:bookmarkEnd w:id="255"/>
    <w:bookmarkStart w:name="z27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2 162 мың теңге;</w:t>
      </w:r>
    </w:p>
    <w:bookmarkEnd w:id="256"/>
    <w:bookmarkStart w:name="z27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125 мың теңге;</w:t>
      </w:r>
    </w:p>
    <w:bookmarkEnd w:id="257"/>
    <w:bookmarkStart w:name="z27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58"/>
    <w:bookmarkStart w:name="z27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55 257 мың теңге;</w:t>
      </w:r>
    </w:p>
    <w:bookmarkEnd w:id="259"/>
    <w:bookmarkStart w:name="z27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57 794 мың теңге;</w:t>
      </w:r>
    </w:p>
    <w:bookmarkEnd w:id="260"/>
    <w:bookmarkStart w:name="z27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61"/>
    <w:bookmarkStart w:name="z28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62"/>
    <w:bookmarkStart w:name="z28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63"/>
    <w:bookmarkStart w:name="z28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264"/>
    <w:bookmarkStart w:name="z28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65"/>
    <w:bookmarkStart w:name="z28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66"/>
    <w:bookmarkStart w:name="z28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- 250 мың теңге;</w:t>
      </w:r>
    </w:p>
    <w:bookmarkEnd w:id="267"/>
    <w:bookmarkStart w:name="z28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250 мың теңге:</w:t>
      </w:r>
    </w:p>
    <w:bookmarkEnd w:id="268"/>
    <w:bookmarkStart w:name="z28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69"/>
    <w:bookmarkStart w:name="z28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70"/>
    <w:bookmarkStart w:name="z28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250 мың теңге.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9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2023-2025 жылдарға арналған Сарытоғай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72"/>
    <w:bookmarkStart w:name="z29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52 995 мың теңге:</w:t>
      </w:r>
    </w:p>
    <w:bookmarkEnd w:id="273"/>
    <w:bookmarkStart w:name="z29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1 289 мың теңге;</w:t>
      </w:r>
    </w:p>
    <w:bookmarkEnd w:id="274"/>
    <w:bookmarkStart w:name="z29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 мың теңге;</w:t>
      </w:r>
    </w:p>
    <w:bookmarkEnd w:id="275"/>
    <w:bookmarkStart w:name="z29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76"/>
    <w:bookmarkStart w:name="z29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51 626 мың теңге;</w:t>
      </w:r>
    </w:p>
    <w:bookmarkEnd w:id="277"/>
    <w:bookmarkStart w:name="z29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53 345 мың теңге;</w:t>
      </w:r>
    </w:p>
    <w:bookmarkEnd w:id="278"/>
    <w:bookmarkStart w:name="z29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79"/>
    <w:bookmarkStart w:name="z29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0"/>
    <w:bookmarkStart w:name="z30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81"/>
    <w:bookmarkStart w:name="z30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282"/>
    <w:bookmarkStart w:name="z30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83"/>
    <w:bookmarkStart w:name="z30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84"/>
    <w:bookmarkStart w:name="z30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- 350 мың теңге;</w:t>
      </w:r>
    </w:p>
    <w:bookmarkEnd w:id="285"/>
    <w:bookmarkStart w:name="z30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350 мың теңге:</w:t>
      </w:r>
    </w:p>
    <w:bookmarkEnd w:id="286"/>
    <w:bookmarkStart w:name="z30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87"/>
    <w:bookmarkStart w:name="z30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88"/>
    <w:bookmarkStart w:name="z30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350 мың теңге.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1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2023-2025 жылдарға арналған Тайпақ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90"/>
    <w:bookmarkStart w:name="z31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106 051 мың теңге:</w:t>
      </w:r>
    </w:p>
    <w:bookmarkEnd w:id="291"/>
    <w:bookmarkStart w:name="z31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11 763 мың теңге;</w:t>
      </w:r>
    </w:p>
    <w:bookmarkEnd w:id="292"/>
    <w:bookmarkStart w:name="z31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455 мың теңге;</w:t>
      </w:r>
    </w:p>
    <w:bookmarkEnd w:id="293"/>
    <w:bookmarkStart w:name="z31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94"/>
    <w:bookmarkStart w:name="z31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93 833 мың теңге;</w:t>
      </w:r>
    </w:p>
    <w:bookmarkEnd w:id="295"/>
    <w:bookmarkStart w:name="z31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106 692 мың теңге;</w:t>
      </w:r>
    </w:p>
    <w:bookmarkEnd w:id="296"/>
    <w:bookmarkStart w:name="z31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97"/>
    <w:bookmarkStart w:name="z31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98"/>
    <w:bookmarkStart w:name="z31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9"/>
    <w:bookmarkStart w:name="z32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300"/>
    <w:bookmarkStart w:name="z32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01"/>
    <w:bookmarkStart w:name="z32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02"/>
    <w:bookmarkStart w:name="z32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- 641 мың теңге;</w:t>
      </w:r>
    </w:p>
    <w:bookmarkEnd w:id="303"/>
    <w:bookmarkStart w:name="z32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641 мың теңге:</w:t>
      </w:r>
    </w:p>
    <w:bookmarkEnd w:id="304"/>
    <w:bookmarkStart w:name="z32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05"/>
    <w:bookmarkStart w:name="z32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06"/>
    <w:bookmarkStart w:name="z32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641 мың теңге.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2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2023-2025 жылдарға арналған Чапаев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54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308"/>
    <w:bookmarkStart w:name="z33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128 200 мың теңге:</w:t>
      </w:r>
    </w:p>
    <w:bookmarkEnd w:id="309"/>
    <w:bookmarkStart w:name="z33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24 617 мың теңге;</w:t>
      </w:r>
    </w:p>
    <w:bookmarkEnd w:id="310"/>
    <w:bookmarkStart w:name="z33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3 000 мың теңге;</w:t>
      </w:r>
    </w:p>
    <w:bookmarkEnd w:id="311"/>
    <w:bookmarkStart w:name="z33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2 250 мың теңге;</w:t>
      </w:r>
    </w:p>
    <w:bookmarkEnd w:id="312"/>
    <w:bookmarkStart w:name="z33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98 333 мың теңге;</w:t>
      </w:r>
    </w:p>
    <w:bookmarkEnd w:id="313"/>
    <w:bookmarkStart w:name="z33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129 611 мың теңге;</w:t>
      </w:r>
    </w:p>
    <w:bookmarkEnd w:id="314"/>
    <w:bookmarkStart w:name="z33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315"/>
    <w:bookmarkStart w:name="z33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316"/>
    <w:bookmarkStart w:name="z33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317"/>
    <w:bookmarkStart w:name="z33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318"/>
    <w:bookmarkStart w:name="z34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9"/>
    <w:bookmarkStart w:name="z34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0"/>
    <w:bookmarkStart w:name="z34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- 1411 мың теңге;</w:t>
      </w:r>
    </w:p>
    <w:bookmarkEnd w:id="321"/>
    <w:bookmarkStart w:name="z34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1411 мың теңге:</w:t>
      </w:r>
    </w:p>
    <w:bookmarkEnd w:id="322"/>
    <w:bookmarkStart w:name="z34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23"/>
    <w:bookmarkStart w:name="z34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24"/>
    <w:bookmarkStart w:name="z34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1411 мың теңге.</w:t>
      </w:r>
    </w:p>
    <w:bookmarkEnd w:id="325"/>
    <w:bookmarkStart w:name="z34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26"/>
    <w:bookmarkStart w:name="z34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мамырдағы № 3-1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 24-1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352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Ақжол ауылдық округінің бюджеті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мамырдағы № 3-1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 24-1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 қосымша</w:t>
            </w:r>
          </w:p>
        </w:tc>
      </w:tr>
    </w:tbl>
    <w:bookmarkStart w:name="z355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Ақсуат ауылдық округінің бюджеті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мамырдағы № 3-1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 24-1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 қосымша</w:t>
            </w:r>
          </w:p>
        </w:tc>
      </w:tr>
    </w:tbl>
    <w:bookmarkStart w:name="z358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Алғабас ауылдық округінің бюджеті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мамырдағы № 3-1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 24-1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 қосымша</w:t>
            </w:r>
          </w:p>
        </w:tc>
      </w:tr>
    </w:tbl>
    <w:bookmarkStart w:name="z361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Алмалы ауылдық округінің бюджеті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мамырдағы № 3-1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 24-1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 қосымша</w:t>
            </w:r>
          </w:p>
        </w:tc>
      </w:tr>
    </w:tbl>
    <w:bookmarkStart w:name="z364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Базартөбе ауылдық округінің бюджеті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мамырдағы № 3-1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 24-1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 қосымша</w:t>
            </w:r>
          </w:p>
        </w:tc>
      </w:tr>
    </w:tbl>
    <w:bookmarkStart w:name="z367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Базаршолан ауылдық округінің бюджеті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мамырдағы № 3-1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 24-1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 қосымша</w:t>
            </w:r>
          </w:p>
        </w:tc>
      </w:tr>
    </w:tbl>
    <w:bookmarkStart w:name="z370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Бударин ауылдық округінің бюджеті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мамырдағы № 3-1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 24-1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 қосымша</w:t>
            </w:r>
          </w:p>
        </w:tc>
      </w:tr>
    </w:tbl>
    <w:bookmarkStart w:name="z373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Есенсай ауылдық округінің бюджеті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мамырдағы № 3-1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 24-1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 қосымша</w:t>
            </w:r>
          </w:p>
        </w:tc>
      </w:tr>
    </w:tbl>
    <w:bookmarkStart w:name="z376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ауылдық округінің бюджеті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мамырдағы № 3-1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 24-1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 қосымша</w:t>
            </w:r>
          </w:p>
        </w:tc>
      </w:tr>
    </w:tbl>
    <w:bookmarkStart w:name="z379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Жаңабұлақ ауылдық округінің бюджеті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мамырдағы № 3-1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 24-1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 қосымша</w:t>
            </w:r>
          </w:p>
        </w:tc>
      </w:tr>
    </w:tbl>
    <w:bookmarkStart w:name="z382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Көнеккеткен ауылдық округінің бюджеті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мамырдағы № 3-1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 24-1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34- қосымша</w:t>
            </w:r>
          </w:p>
        </w:tc>
      </w:tr>
    </w:tbl>
    <w:bookmarkStart w:name="z385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Қабыршақты ауылдық округінің бюджеті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мамырдағы № 3-1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 24-1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37- қосымша</w:t>
            </w:r>
          </w:p>
        </w:tc>
      </w:tr>
    </w:tbl>
    <w:bookmarkStart w:name="z388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Қарауылтөбе ауылдық округінің бюджеті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мамырдағы № 3-1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 24-1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40- қосымша</w:t>
            </w:r>
          </w:p>
        </w:tc>
      </w:tr>
    </w:tbl>
    <w:bookmarkStart w:name="z391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Кұрайлысай ауылдық округінің бюджеті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мамырдағы № 3-1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 24-1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43- қосымша</w:t>
            </w:r>
          </w:p>
        </w:tc>
      </w:tr>
    </w:tbl>
    <w:bookmarkStart w:name="z394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Мерген ауылдық округінің бюджеті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мамырдағы № 3-1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 24-1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46- қосымша</w:t>
            </w:r>
          </w:p>
        </w:tc>
      </w:tr>
    </w:tbl>
    <w:bookmarkStart w:name="z397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Сарытоғай ауылдық округінің бюджеті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мамырдағы № 3-1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 24-1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49- қосымша</w:t>
            </w:r>
          </w:p>
        </w:tc>
      </w:tr>
    </w:tbl>
    <w:bookmarkStart w:name="z400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Тайпак ауылдық округінің бюджеті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мамырдағы № 3-1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 24-1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52- қосымша</w:t>
            </w:r>
          </w:p>
        </w:tc>
      </w:tr>
    </w:tbl>
    <w:bookmarkStart w:name="z403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Чапаев ауылдық округінің бюджеті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