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f1ad" w14:textId="463f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2022 жылғы 28 желтоқсандағы № 24-1 "2023-2025 жылдарға арналған Ақжайық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2023 жылғы 7 қыркүйектегі № 6-1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"2023-2025 жылдарға арналған Ақжайық ауданы ауылдық округтерінің бюджеттері туралы" 2022 жылғы 28 желтоқсандағы № 24-1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2023-2025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38 166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4 211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33 806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39 390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- 1 224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1 224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2023-2025 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60 651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2 604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57 747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60 728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- 77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77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2023-2025 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12 –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42 088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2 985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38 913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42 278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- 190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190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2023-2025 жылдарға арналған Базартөбе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15 –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39 825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1 342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38 361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39 984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- 159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159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159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2023-2025 жылдарға арналған Базаршолан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18 –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42 286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40 516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42 417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- 131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131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131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2023-2025 жылдарға арналған Бударин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42 491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3 033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38 928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42 812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- 321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321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321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2023-2025 жылдарға арналған Есенсай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43 978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2 246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41 512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44 271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- 293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293 мың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293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 2023-2025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34 626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1 405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33 084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34 994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- 368 мың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368 мың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368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 2023-2025 жылдарға арналған Жаңабұлақ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38 699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1 889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36 545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38 741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- 42 мың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42 мың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 2023-2025 жылдарға арналған Қабыршақты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38 808 мың теңге: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1 879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36 869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38 841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- 33 мың теңге;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33 мың теңге: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 2023-2025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38 607 мың теңге: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2 065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36 492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38 721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- 114 мың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114 мың теңге: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114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 2023-2025 жылдарға арналған Құрайлысай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55 928 мың теңге: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1 640 мың теңге;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мың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53 968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55 935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- 7 мың теңге;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 мың теңге: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 2023-2025 жылдарға арналған Мерген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45 –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53 867 мың теңге: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2 162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51 580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54 117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- 250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250 мың теңге: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 2023-2025 жылдарға арналған Сарытоғай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52 877 мың теңге: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1 289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51 508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53 227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- 350 мың теңге;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350 мың теңге: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350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 2023-2025 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51 –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109 407 мың теңге: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11 763 мың теңге;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455 мың теңге;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97 189 мың теңге;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110 048 мың теңге;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- 641 мың теңге;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641 мың теңге: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641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 2023-2025 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141 498 мың теңге: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24 617 мың теңге;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3 000 мың теңге;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2 250 мың теңге;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111 631 мың теңге;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142 909 мың теңге;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- 1 411 мың теңге;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1 411 мың теңге: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1 411 мың теңге.";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1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31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</w:tbl>
    <w:bookmarkStart w:name="z32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Алмалы ауылдық округінің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</w:tbl>
    <w:bookmarkStart w:name="z32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Базартөбе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 қосымша</w:t>
            </w:r>
          </w:p>
        </w:tc>
      </w:tr>
    </w:tbl>
    <w:bookmarkStart w:name="z32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Базаршолан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32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Бударин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 қосымша</w:t>
            </w:r>
          </w:p>
        </w:tc>
      </w:tr>
    </w:tbl>
    <w:bookmarkStart w:name="z33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Есенсай ауылдық округінің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 қосымша</w:t>
            </w:r>
          </w:p>
        </w:tc>
      </w:tr>
    </w:tbl>
    <w:bookmarkStart w:name="z33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 қосымша</w:t>
            </w:r>
          </w:p>
        </w:tc>
      </w:tr>
    </w:tbl>
    <w:bookmarkStart w:name="z33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Жаңабұлақ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 қосымша</w:t>
            </w:r>
          </w:p>
        </w:tc>
      </w:tr>
    </w:tbl>
    <w:bookmarkStart w:name="z342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Қабыршақты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 қосымша</w:t>
            </w:r>
          </w:p>
        </w:tc>
      </w:tr>
    </w:tbl>
    <w:bookmarkStart w:name="z34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Қарауылтөбе ауылдық округінің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 қосымша</w:t>
            </w:r>
          </w:p>
        </w:tc>
      </w:tr>
    </w:tbl>
    <w:bookmarkStart w:name="z34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Кұрайлысай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 қосымша</w:t>
            </w:r>
          </w:p>
        </w:tc>
      </w:tr>
    </w:tbl>
    <w:bookmarkStart w:name="z352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Мерген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 қосымша</w:t>
            </w:r>
          </w:p>
        </w:tc>
      </w:tr>
    </w:tbl>
    <w:bookmarkStart w:name="z355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Сарытоғай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 қосымша</w:t>
            </w:r>
          </w:p>
        </w:tc>
      </w:tr>
    </w:tbl>
    <w:bookmarkStart w:name="z35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Тайпақ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 қосымша</w:t>
            </w:r>
          </w:p>
        </w:tc>
      </w:tr>
    </w:tbl>
    <w:bookmarkStart w:name="z36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Чапаев ауылдық округінің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