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4668" w14:textId="3f646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ауданының аумағында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2023 жылғы 22 желтоқсандағы № 11-3 шешімі</w:t>
      </w:r>
    </w:p>
    <w:p>
      <w:pPr>
        <w:spacing w:after="0"/>
        <w:ind w:left="0"/>
        <w:jc w:val="both"/>
      </w:pPr>
      <w:bookmarkStart w:name="z3" w:id="0"/>
      <w:r>
        <w:rPr>
          <w:rFonts w:ascii="Times New Roman"/>
          <w:b w:val="false"/>
          <w:i w:val="false"/>
          <w:color w:val="000000"/>
          <w:sz w:val="28"/>
        </w:rPr>
        <w:t xml:space="preserve">
      мемлекеттiк басқару және өзiн-өзi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Ақжайық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Ақжайық ауданының аумағында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№11-3 шешімімен бекітілген</w:t>
            </w:r>
          </w:p>
        </w:tc>
      </w:tr>
    </w:tbl>
    <w:bookmarkStart w:name="z8" w:id="3"/>
    <w:p>
      <w:pPr>
        <w:spacing w:after="0"/>
        <w:ind w:left="0"/>
        <w:jc w:val="left"/>
      </w:pPr>
      <w:r>
        <w:rPr>
          <w:rFonts w:ascii="Times New Roman"/>
          <w:b/>
          <w:i w:val="false"/>
          <w:color w:val="000000"/>
        </w:rPr>
        <w:t xml:space="preserve"> Ақжайық ауданының аумағында жергілікті қоғамдастықтың бөлек жиындарын өткізудің қағидалары</w:t>
      </w:r>
    </w:p>
    <w:bookmarkEnd w:id="3"/>
    <w:bookmarkStart w:name="z9" w:id="4"/>
    <w:p>
      <w:pPr>
        <w:spacing w:after="0"/>
        <w:ind w:left="0"/>
        <w:jc w:val="left"/>
      </w:pPr>
      <w:r>
        <w:rPr>
          <w:rFonts w:ascii="Times New Roman"/>
          <w:b/>
          <w:i w:val="false"/>
          <w:color w:val="000000"/>
        </w:rPr>
        <w:t xml:space="preserve"> 1 тарау. Жалпы ережелер</w:t>
      </w:r>
    </w:p>
    <w:bookmarkEnd w:id="4"/>
    <w:bookmarkStart w:name="z10" w:id="5"/>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үлгілік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тұрғындарының жергілікті қоғамдастықтың бөлек жиындарын өткізудің үлгілік тәртібін белгілейді.</w:t>
      </w:r>
    </w:p>
    <w:bookmarkEnd w:id="5"/>
    <w:bookmarkStart w:name="z11"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bookmarkStart w:name="z12" w:id="7"/>
    <w:p>
      <w:pPr>
        <w:spacing w:after="0"/>
        <w:ind w:left="0"/>
        <w:jc w:val="both"/>
      </w:pPr>
      <w:r>
        <w:rPr>
          <w:rFonts w:ascii="Times New Roman"/>
          <w:b w:val="false"/>
          <w:i w:val="false"/>
          <w:color w:val="000000"/>
          <w:sz w:val="28"/>
        </w:rPr>
        <w:t>
      1) бөлек жергілікті қоғамдастық жиыны –ауылдық округ,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13" w:id="8"/>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8"/>
    <w:bookmarkStart w:name="z14" w:id="9"/>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9"/>
    <w:bookmarkStart w:name="z15"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шағын аудандар, көшелер, көппәтерлі тұрғын үйлер) бөлінеді.</w:t>
      </w:r>
    </w:p>
    <w:bookmarkEnd w:id="10"/>
    <w:bookmarkStart w:name="z16"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 өкіл сайланады.</w:t>
      </w:r>
    </w:p>
    <w:bookmarkEnd w:id="11"/>
    <w:bookmarkStart w:name="z17" w:id="12"/>
    <w:p>
      <w:pPr>
        <w:spacing w:after="0"/>
        <w:ind w:left="0"/>
        <w:jc w:val="both"/>
      </w:pPr>
      <w:r>
        <w:rPr>
          <w:rFonts w:ascii="Times New Roman"/>
          <w:b w:val="false"/>
          <w:i w:val="false"/>
          <w:color w:val="000000"/>
          <w:sz w:val="28"/>
        </w:rPr>
        <w:t>
      5.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2"/>
    <w:bookmarkStart w:name="z18" w:id="13"/>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3"/>
    <w:bookmarkStart w:name="z19"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0"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5"/>
    <w:bookmarkStart w:name="z21"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2" w:id="17"/>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7"/>
    <w:bookmarkStart w:name="z23" w:id="18"/>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8"/>
    <w:bookmarkStart w:name="z24" w:id="19"/>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19"/>
    <w:bookmarkStart w:name="z25"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26" w:id="21"/>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жергілікті қоғамдастықтың бөлек жиынының қатысушылары ұсынады.</w:t>
      </w:r>
    </w:p>
    <w:bookmarkEnd w:id="21"/>
    <w:bookmarkStart w:name="z27"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28"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29"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ауылдық округ әкімінің аппаратына береді.</w:t>
      </w:r>
    </w:p>
    <w:bookmarkEnd w:id="24"/>
    <w:bookmarkStart w:name="z30"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1"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6"/>
    <w:bookmarkStart w:name="z32"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3"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4"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9"/>
    <w:bookmarkStart w:name="z35"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