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e656" w14:textId="0cee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24-3 "2023-2025 жылдарға арналған Бөрлі ауданының Ақбұлақ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22 тамыздағы № 6-3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№24-3 "2023-2025 жылдарға арналған Бөрлі ауданының Ақбұлақ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Ақбұлақ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59 181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1 383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5 000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51 698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60 542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- 1 361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1 361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1 361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