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e112" w14:textId="caee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24-6 "2023-2025 жылдарға арналған Бөрлі ауданының Бөрлі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№24-6 "2023-2025 жылдарға арналған Бөрлі ауданының Бөрлі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137 490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12 031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125 283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138 909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- 1 419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1 419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1 419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24-6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Бөрлі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