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c91f" w14:textId="8b7c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24-7 "2023-2025 жылдарға арналған Бөрлі ауданының Достық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22 тамыздағы № 6-7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№24-7 "2023-2025 жылдарға арналған Бөрлі ауданының Достық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60 459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1 685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4 350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54 384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60 733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24-7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Достық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