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396b" w14:textId="9663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24-10 "2023-2025 жылдарға арналған Бөрлі ауданының Қарағанды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22 тамыздағы № 6-9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№24-10 "2023-2025 жылдарға арналған Бөрлі ауданының Қарағанды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Қарағанды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56 046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1 695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1 200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53 151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56 509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 №6-9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24-10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Қарағанды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