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b4b3b" w14:textId="4fb4b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2022 жылғы 23 желтоқсандағы № 24-1 "2023-2025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Бөрлі аудандық мәслихатының 2023 жылғы 8 қарашадағы № 8-1 шешімі</w:t>
      </w:r>
    </w:p>
    <w:p>
      <w:pPr>
        <w:spacing w:after="0"/>
        <w:ind w:left="0"/>
        <w:jc w:val="both"/>
      </w:pPr>
      <w:bookmarkStart w:name="z3" w:id="0"/>
      <w:r>
        <w:rPr>
          <w:rFonts w:ascii="Times New Roman"/>
          <w:b w:val="false"/>
          <w:i w:val="false"/>
          <w:color w:val="000000"/>
          <w:sz w:val="28"/>
        </w:rPr>
        <w:t>
      Бөрлі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Бөрлі аудандық мәслихатының "2023 – 2025 жылдарға арналған аудандық бюджет туралы" 2022 жылғы 23 желтоқсандағы №24-1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2023 – 2025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2023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 кірістер – 12 875 755 мың теңге, оның ішінде:</w:t>
      </w:r>
    </w:p>
    <w:bookmarkEnd w:id="3"/>
    <w:bookmarkStart w:name="z8" w:id="4"/>
    <w:p>
      <w:pPr>
        <w:spacing w:after="0"/>
        <w:ind w:left="0"/>
        <w:jc w:val="both"/>
      </w:pPr>
      <w:r>
        <w:rPr>
          <w:rFonts w:ascii="Times New Roman"/>
          <w:b w:val="false"/>
          <w:i w:val="false"/>
          <w:color w:val="000000"/>
          <w:sz w:val="28"/>
        </w:rPr>
        <w:t>
      салықтық түсімдер бойынша – 8 024 393 мың теңге;</w:t>
      </w:r>
    </w:p>
    <w:bookmarkEnd w:id="4"/>
    <w:bookmarkStart w:name="z9" w:id="5"/>
    <w:p>
      <w:pPr>
        <w:spacing w:after="0"/>
        <w:ind w:left="0"/>
        <w:jc w:val="both"/>
      </w:pPr>
      <w:r>
        <w:rPr>
          <w:rFonts w:ascii="Times New Roman"/>
          <w:b w:val="false"/>
          <w:i w:val="false"/>
          <w:color w:val="000000"/>
          <w:sz w:val="28"/>
        </w:rPr>
        <w:t>
      салықтық емес түсімдер бойынша – 61 850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бойынша – 133 439 мың теңге;</w:t>
      </w:r>
    </w:p>
    <w:bookmarkEnd w:id="6"/>
    <w:bookmarkStart w:name="z11" w:id="7"/>
    <w:p>
      <w:pPr>
        <w:spacing w:after="0"/>
        <w:ind w:left="0"/>
        <w:jc w:val="both"/>
      </w:pPr>
      <w:r>
        <w:rPr>
          <w:rFonts w:ascii="Times New Roman"/>
          <w:b w:val="false"/>
          <w:i w:val="false"/>
          <w:color w:val="000000"/>
          <w:sz w:val="28"/>
        </w:rPr>
        <w:t>
      трансферттер түсімі бойынша – 4 656 073 мың теңге;</w:t>
      </w:r>
    </w:p>
    <w:bookmarkEnd w:id="7"/>
    <w:bookmarkStart w:name="z12" w:id="8"/>
    <w:p>
      <w:pPr>
        <w:spacing w:after="0"/>
        <w:ind w:left="0"/>
        <w:jc w:val="both"/>
      </w:pPr>
      <w:r>
        <w:rPr>
          <w:rFonts w:ascii="Times New Roman"/>
          <w:b w:val="false"/>
          <w:i w:val="false"/>
          <w:color w:val="000000"/>
          <w:sz w:val="28"/>
        </w:rPr>
        <w:t>
      2) шығындар – 14 400 263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650 884 мың теңге, оның ішінде:</w:t>
      </w:r>
    </w:p>
    <w:bookmarkEnd w:id="9"/>
    <w:bookmarkStart w:name="z14" w:id="10"/>
    <w:p>
      <w:pPr>
        <w:spacing w:after="0"/>
        <w:ind w:left="0"/>
        <w:jc w:val="both"/>
      </w:pPr>
      <w:r>
        <w:rPr>
          <w:rFonts w:ascii="Times New Roman"/>
          <w:b w:val="false"/>
          <w:i w:val="false"/>
          <w:color w:val="000000"/>
          <w:sz w:val="28"/>
        </w:rPr>
        <w:t>
      бюджеттік кредиттер – 907 919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257 035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- 2 175 392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2 175 392 мың теңге:</w:t>
      </w:r>
    </w:p>
    <w:bookmarkEnd w:id="16"/>
    <w:bookmarkStart w:name="z21" w:id="17"/>
    <w:p>
      <w:pPr>
        <w:spacing w:after="0"/>
        <w:ind w:left="0"/>
        <w:jc w:val="both"/>
      </w:pPr>
      <w:r>
        <w:rPr>
          <w:rFonts w:ascii="Times New Roman"/>
          <w:b w:val="false"/>
          <w:i w:val="false"/>
          <w:color w:val="000000"/>
          <w:sz w:val="28"/>
        </w:rPr>
        <w:t>
      қарыздар түсімі – 1 297 963 мың теңге;</w:t>
      </w:r>
    </w:p>
    <w:bookmarkEnd w:id="17"/>
    <w:bookmarkStart w:name="z22" w:id="18"/>
    <w:p>
      <w:pPr>
        <w:spacing w:after="0"/>
        <w:ind w:left="0"/>
        <w:jc w:val="both"/>
      </w:pPr>
      <w:r>
        <w:rPr>
          <w:rFonts w:ascii="Times New Roman"/>
          <w:b w:val="false"/>
          <w:i w:val="false"/>
          <w:color w:val="000000"/>
          <w:sz w:val="28"/>
        </w:rPr>
        <w:t>
      қарыздарды өтеу – 445 433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1 322 862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25" w:id="20"/>
    <w:p>
      <w:pPr>
        <w:spacing w:after="0"/>
        <w:ind w:left="0"/>
        <w:jc w:val="both"/>
      </w:pPr>
      <w:r>
        <w:rPr>
          <w:rFonts w:ascii="Times New Roman"/>
          <w:b w:val="false"/>
          <w:i w:val="false"/>
          <w:color w:val="000000"/>
          <w:sz w:val="28"/>
        </w:rPr>
        <w:t>
      "4. 2023 жылға арналған аудандық бюджетте республикалық бюджеттен бөлінетін нысаналы трансферттердің және кредиттердің жалпы сомасы 1 522 143 мың теңге көлемінде ескерілсін:</w:t>
      </w:r>
    </w:p>
    <w:bookmarkEnd w:id="20"/>
    <w:bookmarkStart w:name="z26" w:id="21"/>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 бойынша іс-шараларды іске асыруға – 295 195 мың теңге;</w:t>
      </w:r>
    </w:p>
    <w:bookmarkEnd w:id="21"/>
    <w:bookmarkStart w:name="z27" w:id="22"/>
    <w:p>
      <w:pPr>
        <w:spacing w:after="0"/>
        <w:ind w:left="0"/>
        <w:jc w:val="both"/>
      </w:pPr>
      <w:r>
        <w:rPr>
          <w:rFonts w:ascii="Times New Roman"/>
          <w:b w:val="false"/>
          <w:i w:val="false"/>
          <w:color w:val="000000"/>
          <w:sz w:val="28"/>
        </w:rPr>
        <w:t>
      Өңірлерді дамытудың 2025 жылға дейінгі мемлекеттік бағдарламасы шеңберінде, соның ішінде: шағын және моноқалалардағы бюджеттік инвестициялық жобаларды іске асыруға - 972 015 мың теңге;</w:t>
      </w:r>
    </w:p>
    <w:bookmarkEnd w:id="22"/>
    <w:bookmarkStart w:name="z28" w:id="23"/>
    <w:p>
      <w:pPr>
        <w:spacing w:after="0"/>
        <w:ind w:left="0"/>
        <w:jc w:val="both"/>
      </w:pPr>
      <w:r>
        <w:rPr>
          <w:rFonts w:ascii="Times New Roman"/>
          <w:b w:val="false"/>
          <w:i w:val="false"/>
          <w:color w:val="000000"/>
          <w:sz w:val="28"/>
        </w:rPr>
        <w:t>
      мамандарды әлеуметтік қолдау шараларын іске асыруға бюджеттік кредиттер беруге – 253 575 мың теңге.</w:t>
      </w:r>
    </w:p>
    <w:bookmarkEnd w:id="23"/>
    <w:bookmarkStart w:name="z29" w:id="24"/>
    <w:p>
      <w:pPr>
        <w:spacing w:after="0"/>
        <w:ind w:left="0"/>
        <w:jc w:val="both"/>
      </w:pPr>
      <w:r>
        <w:rPr>
          <w:rFonts w:ascii="Times New Roman"/>
          <w:b w:val="false"/>
          <w:i w:val="false"/>
          <w:color w:val="000000"/>
          <w:sz w:val="28"/>
        </w:rPr>
        <w:t>
      Spina bifida диагнозы бар мүгедектегі бар балаларға арналған бір реттік пайдаланылатын катетерлермен қамтамасыз ету - 1 358 мың теңге;";</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тармақ</w:t>
      </w:r>
      <w:r>
        <w:rPr>
          <w:rFonts w:ascii="Times New Roman"/>
          <w:b w:val="false"/>
          <w:i w:val="false"/>
          <w:color w:val="000000"/>
          <w:sz w:val="28"/>
        </w:rPr>
        <w:t xml:space="preserve"> жаңа редакцияда жазылсын:</w:t>
      </w:r>
    </w:p>
    <w:bookmarkStart w:name="z31" w:id="25"/>
    <w:p>
      <w:pPr>
        <w:spacing w:after="0"/>
        <w:ind w:left="0"/>
        <w:jc w:val="both"/>
      </w:pPr>
      <w:r>
        <w:rPr>
          <w:rFonts w:ascii="Times New Roman"/>
          <w:b w:val="false"/>
          <w:i w:val="false"/>
          <w:color w:val="000000"/>
          <w:sz w:val="28"/>
        </w:rPr>
        <w:t>
      "5. 2023 жылға арналған аудандық бюджетте облыстық бюджеттен бөлінетін нысаналы трансферттердің және кредиттердің жалпы сомасы 3 959 350 мың теңге көлемінде ескерілсін:</w:t>
      </w:r>
    </w:p>
    <w:bookmarkEnd w:id="25"/>
    <w:bookmarkStart w:name="z32" w:id="26"/>
    <w:p>
      <w:pPr>
        <w:spacing w:after="0"/>
        <w:ind w:left="0"/>
        <w:jc w:val="both"/>
      </w:pPr>
      <w:r>
        <w:rPr>
          <w:rFonts w:ascii="Times New Roman"/>
          <w:b w:val="false"/>
          <w:i w:val="false"/>
          <w:color w:val="000000"/>
          <w:sz w:val="28"/>
        </w:rPr>
        <w:t>
      мемлекеттік атаулы әлеуметтік көмекті төлеуге – 34 758 мың теңге;</w:t>
      </w:r>
    </w:p>
    <w:bookmarkEnd w:id="26"/>
    <w:bookmarkStart w:name="z33" w:id="27"/>
    <w:p>
      <w:pPr>
        <w:spacing w:after="0"/>
        <w:ind w:left="0"/>
        <w:jc w:val="both"/>
      </w:pPr>
      <w:r>
        <w:rPr>
          <w:rFonts w:ascii="Times New Roman"/>
          <w:b w:val="false"/>
          <w:i w:val="false"/>
          <w:color w:val="000000"/>
          <w:sz w:val="28"/>
        </w:rPr>
        <w:t>
      балаларға кепілдендірілген әлеуметтік пакетке – 6 242 мың теңге;</w:t>
      </w:r>
    </w:p>
    <w:bookmarkEnd w:id="27"/>
    <w:bookmarkStart w:name="z34" w:id="28"/>
    <w:p>
      <w:pPr>
        <w:spacing w:after="0"/>
        <w:ind w:left="0"/>
        <w:jc w:val="both"/>
      </w:pPr>
      <w:r>
        <w:rPr>
          <w:rFonts w:ascii="Times New Roman"/>
          <w:b w:val="false"/>
          <w:i w:val="false"/>
          <w:color w:val="000000"/>
          <w:sz w:val="28"/>
        </w:rPr>
        <w:t>
      үкіметтік емес ұйымдарда мемлекеттік әлеуметтік тапсырысты орналастыруға – 5 187 мың теңге;</w:t>
      </w:r>
    </w:p>
    <w:bookmarkEnd w:id="28"/>
    <w:bookmarkStart w:name="z35" w:id="29"/>
    <w:p>
      <w:pPr>
        <w:spacing w:after="0"/>
        <w:ind w:left="0"/>
        <w:jc w:val="both"/>
      </w:pPr>
      <w:r>
        <w:rPr>
          <w:rFonts w:ascii="Times New Roman"/>
          <w:b w:val="false"/>
          <w:i w:val="false"/>
          <w:color w:val="000000"/>
          <w:sz w:val="28"/>
        </w:rPr>
        <w:t>
      Қазақстан Республикасында мүгедектігі бар адамдардың құқықтарын қамтамасыз етуге және өмір сүру сапасын жақсартуға – 72 663 мың теңге;</w:t>
      </w:r>
    </w:p>
    <w:bookmarkEnd w:id="29"/>
    <w:bookmarkStart w:name="z36" w:id="30"/>
    <w:p>
      <w:pPr>
        <w:spacing w:after="0"/>
        <w:ind w:left="0"/>
        <w:jc w:val="both"/>
      </w:pPr>
      <w:r>
        <w:rPr>
          <w:rFonts w:ascii="Times New Roman"/>
          <w:b w:val="false"/>
          <w:i w:val="false"/>
          <w:color w:val="000000"/>
          <w:sz w:val="28"/>
        </w:rPr>
        <w:t>
      нәтижелі жұмыспен қамтуды дамытуға – 142 657 мың теңге;</w:t>
      </w:r>
    </w:p>
    <w:bookmarkEnd w:id="30"/>
    <w:bookmarkStart w:name="z37" w:id="31"/>
    <w:p>
      <w:pPr>
        <w:spacing w:after="0"/>
        <w:ind w:left="0"/>
        <w:jc w:val="both"/>
      </w:pPr>
      <w:r>
        <w:rPr>
          <w:rFonts w:ascii="Times New Roman"/>
          <w:b w:val="false"/>
          <w:i w:val="false"/>
          <w:color w:val="000000"/>
          <w:sz w:val="28"/>
        </w:rPr>
        <w:t>
      "Ұрпақтар келісімшарты" жобасына - 223 мың теңге;</w:t>
      </w:r>
    </w:p>
    <w:bookmarkEnd w:id="31"/>
    <w:bookmarkStart w:name="z38" w:id="32"/>
    <w:p>
      <w:pPr>
        <w:spacing w:after="0"/>
        <w:ind w:left="0"/>
        <w:jc w:val="both"/>
      </w:pPr>
      <w:r>
        <w:rPr>
          <w:rFonts w:ascii="Times New Roman"/>
          <w:b w:val="false"/>
          <w:i w:val="false"/>
          <w:color w:val="000000"/>
          <w:sz w:val="28"/>
        </w:rPr>
        <w:t>
      тұрғын үй сертификаттарын беруге - 3 000 мың теңге;</w:t>
      </w:r>
    </w:p>
    <w:bookmarkEnd w:id="32"/>
    <w:bookmarkStart w:name="z39" w:id="33"/>
    <w:p>
      <w:pPr>
        <w:spacing w:after="0"/>
        <w:ind w:left="0"/>
        <w:jc w:val="both"/>
      </w:pPr>
      <w:r>
        <w:rPr>
          <w:rFonts w:ascii="Times New Roman"/>
          <w:b w:val="false"/>
          <w:i w:val="false"/>
          <w:color w:val="000000"/>
          <w:sz w:val="28"/>
        </w:rPr>
        <w:t>
      Бөрлі ауданы Пепел ауылында кешенді-блок модуль орнату – 12 800 мың теңге;</w:t>
      </w:r>
    </w:p>
    <w:bookmarkEnd w:id="33"/>
    <w:bookmarkStart w:name="z40" w:id="34"/>
    <w:p>
      <w:pPr>
        <w:spacing w:after="0"/>
        <w:ind w:left="0"/>
        <w:jc w:val="both"/>
      </w:pPr>
      <w:r>
        <w:rPr>
          <w:rFonts w:ascii="Times New Roman"/>
          <w:b w:val="false"/>
          <w:i w:val="false"/>
          <w:color w:val="000000"/>
          <w:sz w:val="28"/>
        </w:rPr>
        <w:t>
      Бөрлі ауданы Қанай ауылының кіреберіс жолын күрделі жөндеуге – 372 049 мың теңге;</w:t>
      </w:r>
    </w:p>
    <w:bookmarkEnd w:id="34"/>
    <w:bookmarkStart w:name="z41" w:id="35"/>
    <w:p>
      <w:pPr>
        <w:spacing w:after="0"/>
        <w:ind w:left="0"/>
        <w:jc w:val="both"/>
      </w:pPr>
      <w:r>
        <w:rPr>
          <w:rFonts w:ascii="Times New Roman"/>
          <w:b w:val="false"/>
          <w:i w:val="false"/>
          <w:color w:val="000000"/>
          <w:sz w:val="28"/>
        </w:rPr>
        <w:t>
      Бөрлі ауданының "Амангелді-Жарсуат" аудандық маңызы бар КЛ-БР-2 0-12 шақырым автомобиль жолын орташа жөндеу - 527 804 мың теңге;</w:t>
      </w:r>
    </w:p>
    <w:bookmarkEnd w:id="35"/>
    <w:bookmarkStart w:name="z42" w:id="36"/>
    <w:p>
      <w:pPr>
        <w:spacing w:after="0"/>
        <w:ind w:left="0"/>
        <w:jc w:val="both"/>
      </w:pPr>
      <w:r>
        <w:rPr>
          <w:rFonts w:ascii="Times New Roman"/>
          <w:b w:val="false"/>
          <w:i w:val="false"/>
          <w:color w:val="000000"/>
          <w:sz w:val="28"/>
        </w:rPr>
        <w:t>
      Бөрлі ауданы Бумакөл ауылының ауылішілік жолдарын күрделі жөндеу – 420 578 мың теңге;</w:t>
      </w:r>
    </w:p>
    <w:bookmarkEnd w:id="36"/>
    <w:bookmarkStart w:name="z43" w:id="37"/>
    <w:p>
      <w:pPr>
        <w:spacing w:after="0"/>
        <w:ind w:left="0"/>
        <w:jc w:val="both"/>
      </w:pPr>
      <w:r>
        <w:rPr>
          <w:rFonts w:ascii="Times New Roman"/>
          <w:b w:val="false"/>
          <w:i w:val="false"/>
          <w:color w:val="000000"/>
          <w:sz w:val="28"/>
        </w:rPr>
        <w:t>
      Бөрлі ауданының Ақсай қаласы оныншы шағынауданында №26 тоғызқабатты көппәтерлі тұрғын үй салу (сыртқы инженерлік желілерсіз және абаттандырусыз) – 365 302 мың теңге;</w:t>
      </w:r>
    </w:p>
    <w:bookmarkEnd w:id="37"/>
    <w:bookmarkStart w:name="z44" w:id="38"/>
    <w:p>
      <w:pPr>
        <w:spacing w:after="0"/>
        <w:ind w:left="0"/>
        <w:jc w:val="both"/>
      </w:pPr>
      <w:r>
        <w:rPr>
          <w:rFonts w:ascii="Times New Roman"/>
          <w:b w:val="false"/>
          <w:i w:val="false"/>
          <w:color w:val="000000"/>
          <w:sz w:val="28"/>
        </w:rPr>
        <w:t>
      Бөрлі ауданының Ақсай қаласы оныншы шағынауданында №27А тоғызқабатты көппәтерлі тұрғын үй салу (сыртқы инженерлік желілерсіз және абаттандырусыз) – 679 086 мың теңге;</w:t>
      </w:r>
    </w:p>
    <w:bookmarkEnd w:id="38"/>
    <w:bookmarkStart w:name="z45" w:id="39"/>
    <w:p>
      <w:pPr>
        <w:spacing w:after="0"/>
        <w:ind w:left="0"/>
        <w:jc w:val="both"/>
      </w:pPr>
      <w:r>
        <w:rPr>
          <w:rFonts w:ascii="Times New Roman"/>
          <w:b w:val="false"/>
          <w:i w:val="false"/>
          <w:color w:val="000000"/>
          <w:sz w:val="28"/>
        </w:rPr>
        <w:t>
      Бөрлі ауданы, Ақсай қаласы, "Тұрғын алабы 2" егжей-тегжейлі жоспарына сәйкес сумен жабдықтау инженерлік желілерінің құрылысы – 28 653 мың теңге;</w:t>
      </w:r>
    </w:p>
    <w:bookmarkEnd w:id="39"/>
    <w:bookmarkStart w:name="z46" w:id="40"/>
    <w:p>
      <w:pPr>
        <w:spacing w:after="0"/>
        <w:ind w:left="0"/>
        <w:jc w:val="both"/>
      </w:pPr>
      <w:r>
        <w:rPr>
          <w:rFonts w:ascii="Times New Roman"/>
          <w:b w:val="false"/>
          <w:i w:val="false"/>
          <w:color w:val="000000"/>
          <w:sz w:val="28"/>
        </w:rPr>
        <w:t>
      Бөрлі ауданы Ақсай қаласының Аралтал ауылына апаратын жолдың және кентішілік жолдарының құрылысы – 53 675 мың теңге;</w:t>
      </w:r>
    </w:p>
    <w:bookmarkEnd w:id="40"/>
    <w:bookmarkStart w:name="z47" w:id="41"/>
    <w:p>
      <w:pPr>
        <w:spacing w:after="0"/>
        <w:ind w:left="0"/>
        <w:jc w:val="both"/>
      </w:pPr>
      <w:r>
        <w:rPr>
          <w:rFonts w:ascii="Times New Roman"/>
          <w:b w:val="false"/>
          <w:i w:val="false"/>
          <w:color w:val="000000"/>
          <w:sz w:val="28"/>
        </w:rPr>
        <w:t>
      Бөрлі ауданының Ақсай қаласында 7,9,11 шағынаудан жолдарының құрылысы – 58 842 мың теңге;</w:t>
      </w:r>
    </w:p>
    <w:bookmarkEnd w:id="41"/>
    <w:bookmarkStart w:name="z48" w:id="42"/>
    <w:p>
      <w:pPr>
        <w:spacing w:after="0"/>
        <w:ind w:left="0"/>
        <w:jc w:val="both"/>
      </w:pPr>
      <w:r>
        <w:rPr>
          <w:rFonts w:ascii="Times New Roman"/>
          <w:b w:val="false"/>
          <w:i w:val="false"/>
          <w:color w:val="000000"/>
          <w:sz w:val="28"/>
        </w:rPr>
        <w:t>
      Бөрлі ауданының Ақсай қаласында 12,13 шағынаудан жолдарының құрылысы – 91 186 мың теңге;</w:t>
      </w:r>
    </w:p>
    <w:bookmarkEnd w:id="42"/>
    <w:bookmarkStart w:name="z49" w:id="43"/>
    <w:p>
      <w:pPr>
        <w:spacing w:after="0"/>
        <w:ind w:left="0"/>
        <w:jc w:val="both"/>
      </w:pPr>
      <w:r>
        <w:rPr>
          <w:rFonts w:ascii="Times New Roman"/>
          <w:b w:val="false"/>
          <w:i w:val="false"/>
          <w:color w:val="000000"/>
          <w:sz w:val="28"/>
        </w:rPr>
        <w:t>
      Бөрлі ауданы Кеңтүбек ауылындағы электр желілерін қайта жаңғыртуға – 334 411 мың теңге;</w:t>
      </w:r>
    </w:p>
    <w:bookmarkEnd w:id="43"/>
    <w:bookmarkStart w:name="z50" w:id="44"/>
    <w:p>
      <w:pPr>
        <w:spacing w:after="0"/>
        <w:ind w:left="0"/>
        <w:jc w:val="both"/>
      </w:pPr>
      <w:r>
        <w:rPr>
          <w:rFonts w:ascii="Times New Roman"/>
          <w:b w:val="false"/>
          <w:i w:val="false"/>
          <w:color w:val="000000"/>
          <w:sz w:val="28"/>
        </w:rPr>
        <w:t>
      Бөрлі ауданы Успен ауылындағы электр желілерін қайта жаңғыртуға – 274 904 мың теңге;</w:t>
      </w:r>
    </w:p>
    <w:bookmarkEnd w:id="44"/>
    <w:bookmarkStart w:name="z51" w:id="45"/>
    <w:p>
      <w:pPr>
        <w:spacing w:after="0"/>
        <w:ind w:left="0"/>
        <w:jc w:val="both"/>
      </w:pPr>
      <w:r>
        <w:rPr>
          <w:rFonts w:ascii="Times New Roman"/>
          <w:b w:val="false"/>
          <w:i w:val="false"/>
          <w:color w:val="000000"/>
          <w:sz w:val="28"/>
        </w:rPr>
        <w:t>
      Бөрлі ауданының Ақсай қаласы оныншы шағынауданында тоғыз қабатты көп пәтерлі тұрғын үйге қазандық орната отырып, үй маңы аумағын салу және абаттандыру (№39 – дақ) – 27 988 мың теңге;</w:t>
      </w:r>
    </w:p>
    <w:bookmarkEnd w:id="45"/>
    <w:bookmarkStart w:name="z52" w:id="46"/>
    <w:p>
      <w:pPr>
        <w:spacing w:after="0"/>
        <w:ind w:left="0"/>
        <w:jc w:val="both"/>
      </w:pPr>
      <w:r>
        <w:rPr>
          <w:rFonts w:ascii="Times New Roman"/>
          <w:b w:val="false"/>
          <w:i w:val="false"/>
          <w:color w:val="000000"/>
          <w:sz w:val="28"/>
        </w:rPr>
        <w:t>
      Бөрлі ауданы, Ақсай қаласы әскери жинақтау пункті (техникалық шешімдерді өзгертпей сметалық құжаттаманы түзету)- 214 587 мың теңге;</w:t>
      </w:r>
    </w:p>
    <w:bookmarkEnd w:id="46"/>
    <w:bookmarkStart w:name="z53" w:id="47"/>
    <w:p>
      <w:pPr>
        <w:spacing w:after="0"/>
        <w:ind w:left="0"/>
        <w:jc w:val="both"/>
      </w:pPr>
      <w:r>
        <w:rPr>
          <w:rFonts w:ascii="Times New Roman"/>
          <w:b w:val="false"/>
          <w:i w:val="false"/>
          <w:color w:val="000000"/>
          <w:sz w:val="28"/>
        </w:rPr>
        <w:t>
      Бөрлі ауданы Приурал ауылындағы электр желілерін қайта жаңғыртуға – 19 451 мың теңге;</w:t>
      </w:r>
    </w:p>
    <w:bookmarkEnd w:id="47"/>
    <w:bookmarkStart w:name="z54" w:id="48"/>
    <w:p>
      <w:pPr>
        <w:spacing w:after="0"/>
        <w:ind w:left="0"/>
        <w:jc w:val="both"/>
      </w:pPr>
      <w:r>
        <w:rPr>
          <w:rFonts w:ascii="Times New Roman"/>
          <w:b w:val="false"/>
          <w:i w:val="false"/>
          <w:color w:val="000000"/>
          <w:sz w:val="28"/>
        </w:rPr>
        <w:t>
      Бөрлі ауданы Бумакөл ауылындағы электр желілерін қайта жаңғыртуға – 13 304 мың теңге;</w:t>
      </w:r>
    </w:p>
    <w:bookmarkEnd w:id="48"/>
    <w:bookmarkStart w:name="z55" w:id="49"/>
    <w:p>
      <w:pPr>
        <w:spacing w:after="0"/>
        <w:ind w:left="0"/>
        <w:jc w:val="both"/>
      </w:pPr>
      <w:r>
        <w:rPr>
          <w:rFonts w:ascii="Times New Roman"/>
          <w:b w:val="false"/>
          <w:i w:val="false"/>
          <w:color w:val="000000"/>
          <w:sz w:val="28"/>
        </w:rPr>
        <w:t>
      Кеңтүбек-Қарағанды-Аққұдық аудандық маңызы бар автомобиль жолы 0-57 шақырымына орташа жөндеу. Жөнделетін участке 0-14 шақырым- 200 000 мың теңге.";</w:t>
      </w:r>
    </w:p>
    <w:bookmarkEnd w:id="49"/>
    <w:bookmarkStart w:name="z56" w:id="5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0"/>
    <w:bookmarkStart w:name="z57" w:id="51"/>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5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2023 жылғы 8 қарашадағы</w:t>
            </w:r>
            <w:r>
              <w:br/>
            </w:r>
            <w:r>
              <w:rPr>
                <w:rFonts w:ascii="Times New Roman"/>
                <w:b w:val="false"/>
                <w:i w:val="false"/>
                <w:color w:val="000000"/>
                <w:sz w:val="20"/>
              </w:rPr>
              <w:t>№8-1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24-1 шешіміне 1 – қосымша</w:t>
            </w:r>
          </w:p>
        </w:tc>
      </w:tr>
    </w:tbl>
    <w:bookmarkStart w:name="z61" w:id="52"/>
    <w:p>
      <w:pPr>
        <w:spacing w:after="0"/>
        <w:ind w:left="0"/>
        <w:jc w:val="left"/>
      </w:pPr>
      <w:r>
        <w:rPr>
          <w:rFonts w:ascii="Times New Roman"/>
          <w:b/>
          <w:i w:val="false"/>
          <w:color w:val="000000"/>
        </w:rPr>
        <w:t xml:space="preserve"> 2023 жылға арналған аудандық бюджет</w:t>
      </w:r>
    </w:p>
    <w:bookmarkEnd w:id="52"/>
    <w:bookmarkStart w:name="z62" w:id="53"/>
    <w:p>
      <w:pPr>
        <w:spacing w:after="0"/>
        <w:ind w:left="0"/>
        <w:jc w:val="both"/>
      </w:pPr>
      <w:r>
        <w:rPr>
          <w:rFonts w:ascii="Times New Roman"/>
          <w:b w:val="false"/>
          <w:i w:val="false"/>
          <w:color w:val="000000"/>
          <w:sz w:val="28"/>
        </w:rPr>
        <w:t>
      мың теңге</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12875755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8024393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4183530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квалификаций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бесігі жобасы шеңберінде ауылдық елді мекендердегі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1297963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1322862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