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3a96" w14:textId="a903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Бөрлі ауданы әкімдігінің 2023 жылғы 10 сәуірдегі № 99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Бөрлі ауданының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Аудандық бюджеттен қаржыландырылатын Бөрлі ауданының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Бөрлі ауданы әкімдігінің 2022 жылғы 31 мамырдағы № 203 "Бөрлі ауданы әкімдігінің 2018 жылғы 12 наурыздағы № 6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қаулысы жойылсын.</w:t>
      </w:r>
    </w:p>
    <w:bookmarkEnd w:id="2"/>
    <w:bookmarkStart w:name="z6" w:id="3"/>
    <w:p>
      <w:pPr>
        <w:spacing w:after="0"/>
        <w:ind w:left="0"/>
        <w:jc w:val="both"/>
      </w:pPr>
      <w:r>
        <w:rPr>
          <w:rFonts w:ascii="Times New Roman"/>
          <w:b w:val="false"/>
          <w:i w:val="false"/>
          <w:color w:val="000000"/>
          <w:sz w:val="28"/>
        </w:rPr>
        <w:t>
      3. Бөрлі ауданы әкімі аппаратының мемлекеттік – құқықтық жұмысы бөлімі осы қаулының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bookmarkStart w:name="z8" w:id="5"/>
    <w:p>
      <w:pPr>
        <w:spacing w:after="0"/>
        <w:ind w:left="0"/>
        <w:jc w:val="both"/>
      </w:pPr>
      <w:r>
        <w:rPr>
          <w:rFonts w:ascii="Times New Roman"/>
          <w:b w:val="false"/>
          <w:i w:val="false"/>
          <w:color w:val="000000"/>
          <w:sz w:val="28"/>
        </w:rPr>
        <w:t>
      5. Осы қаулы қол қойылған күнінен бастап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А.Тукжанов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2023 жылғы 10 сәуірдегі</w:t>
            </w:r>
            <w:r>
              <w:br/>
            </w:r>
            <w:r>
              <w:rPr>
                <w:rFonts w:ascii="Times New Roman"/>
                <w:b w:val="false"/>
                <w:i w:val="false"/>
                <w:color w:val="000000"/>
                <w:sz w:val="20"/>
              </w:rPr>
              <w:t>№ 6 қаулысымен бекітілді</w:t>
            </w:r>
          </w:p>
        </w:tc>
      </w:tr>
    </w:tbl>
    <w:bookmarkStart w:name="z12" w:id="6"/>
    <w:p>
      <w:pPr>
        <w:spacing w:after="0"/>
        <w:ind w:left="0"/>
        <w:jc w:val="left"/>
      </w:pPr>
      <w:r>
        <w:rPr>
          <w:rFonts w:ascii="Times New Roman"/>
          <w:b/>
          <w:i w:val="false"/>
          <w:color w:val="000000"/>
        </w:rPr>
        <w:t xml:space="preserve">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Бөрлі ауданы әкімдігінің 22.08.2023 </w:t>
      </w:r>
      <w:r>
        <w:rPr>
          <w:rFonts w:ascii="Times New Roman"/>
          <w:b w:val="false"/>
          <w:i w:val="false"/>
          <w:color w:val="ff0000"/>
          <w:sz w:val="28"/>
        </w:rPr>
        <w:t>№ 241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Бөрлі ауданының атқарушы органдарының "Б" корпусы мемлекеттік әкімшілік қызметшілерінің (бұдан әрі – "Б" корпусының қызметшілері) тәртібін айқындайды.</w:t>
      </w:r>
    </w:p>
    <w:bookmarkEnd w:id="8"/>
    <w:bookmarkStart w:name="z16"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7"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9"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0" w:id="13"/>
    <w:p>
      <w:pPr>
        <w:spacing w:after="0"/>
        <w:ind w:left="0"/>
        <w:jc w:val="both"/>
      </w:pPr>
      <w:r>
        <w:rPr>
          <w:rFonts w:ascii="Times New Roman"/>
          <w:b w:val="false"/>
          <w:i w:val="false"/>
          <w:color w:val="000000"/>
          <w:sz w:val="28"/>
        </w:rPr>
        <w:t>
      4) мелекеттік орнанның басшысы - Е-1, Е-2, E-R-1 санаттарының "Б" корпусының мемлекеттік әкімшілік қызметшісі;</w:t>
      </w:r>
    </w:p>
    <w:bookmarkEnd w:id="13"/>
    <w:bookmarkStart w:name="z21" w:id="14"/>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4"/>
    <w:bookmarkStart w:name="z22"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3" w:id="16"/>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4"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5"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6"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7"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әрекет етті - Батыс Қазақстан облысы Бөрлі ауданы әкімдігінің 22.08.2023 № 241 қаулысының </w:t>
      </w:r>
      <w:r>
        <w:rPr>
          <w:rFonts w:ascii="Times New Roman"/>
          <w:b w:val="false"/>
          <w:i w:val="false"/>
          <w:color w:val="000000"/>
          <w:sz w:val="28"/>
        </w:rPr>
        <w:t>4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0"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1"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2"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3"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4"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5-тармағының екінші абзацы 31.08.2023 дейін әрекет етті - Батыс Қазақстан облысы Бөрлі ауданы әкімдігінің 22.08.2023 № 241 қаулысының </w:t>
      </w:r>
      <w:r>
        <w:rPr>
          <w:rFonts w:ascii="Times New Roman"/>
          <w:b w:val="false"/>
          <w:i w:val="false"/>
          <w:color w:val="000000"/>
          <w:sz w:val="28"/>
        </w:rPr>
        <w:t>4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7"/>
    <w:bookmarkStart w:name="z37"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8"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0"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2"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3"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4"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5"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6"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7"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8"/>
    <w:bookmarkStart w:name="z48"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9"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0"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1"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2"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3"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4"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5"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6"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7"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8"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9"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0"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1"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2"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3"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4"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5" w:id="56"/>
    <w:p>
      <w:pPr>
        <w:spacing w:after="0"/>
        <w:ind w:left="0"/>
        <w:jc w:val="both"/>
      </w:pPr>
      <w:r>
        <w:rPr>
          <w:rFonts w:ascii="Times New Roman"/>
          <w:b w:val="false"/>
          <w:i w:val="false"/>
          <w:color w:val="000000"/>
          <w:sz w:val="28"/>
        </w:rPr>
        <w:t>
      2) НМИ уақтылы талдау мен келісу;</w:t>
      </w:r>
    </w:p>
    <w:bookmarkEnd w:id="56"/>
    <w:bookmarkStart w:name="z66"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7"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8"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9"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0" w:id="61"/>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61"/>
    <w:bookmarkStart w:name="z71" w:id="62"/>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w:t>
      </w:r>
    </w:p>
    <w:bookmarkEnd w:id="62"/>
    <w:bookmarkStart w:name="z72"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w:t>
      </w:r>
    </w:p>
    <w:bookmarkEnd w:id="63"/>
    <w:bookmarkStart w:name="z73"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4"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5"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6" w:id="67"/>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77"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8"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9"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0"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1"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2"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3"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4"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5"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6"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7"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8"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89"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0"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1"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2"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3"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4"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5"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6"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7"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8"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9"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0" w:id="91"/>
    <w:p>
      <w:pPr>
        <w:spacing w:after="0"/>
        <w:ind w:left="0"/>
        <w:jc w:val="both"/>
      </w:pPr>
      <w:r>
        <w:rPr>
          <w:rFonts w:ascii="Times New Roman"/>
          <w:b w:val="false"/>
          <w:i w:val="false"/>
          <w:color w:val="000000"/>
          <w:sz w:val="28"/>
        </w:rPr>
        <w:t>
      дербестік және бастамашылық;</w:t>
      </w:r>
    </w:p>
    <w:bookmarkEnd w:id="91"/>
    <w:bookmarkStart w:name="z101" w:id="92"/>
    <w:p>
      <w:pPr>
        <w:spacing w:after="0"/>
        <w:ind w:left="0"/>
        <w:jc w:val="both"/>
      </w:pPr>
      <w:r>
        <w:rPr>
          <w:rFonts w:ascii="Times New Roman"/>
          <w:b w:val="false"/>
          <w:i w:val="false"/>
          <w:color w:val="000000"/>
          <w:sz w:val="28"/>
        </w:rPr>
        <w:t>
      еңбек тәртібі.</w:t>
      </w:r>
    </w:p>
    <w:bookmarkEnd w:id="92"/>
    <w:bookmarkStart w:name="z102"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3"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4"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5"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6"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7" w:id="98"/>
    <w:p>
      <w:pPr>
        <w:spacing w:after="0"/>
        <w:ind w:left="0"/>
        <w:jc w:val="both"/>
      </w:pPr>
      <w:r>
        <w:rPr>
          <w:rFonts w:ascii="Times New Roman"/>
          <w:b w:val="false"/>
          <w:i w:val="false"/>
          <w:color w:val="000000"/>
          <w:sz w:val="28"/>
        </w:rPr>
        <w:t>
      қызметті басқару;</w:t>
      </w:r>
    </w:p>
    <w:bookmarkEnd w:id="98"/>
    <w:bookmarkStart w:name="z108" w:id="99"/>
    <w:p>
      <w:pPr>
        <w:spacing w:after="0"/>
        <w:ind w:left="0"/>
        <w:jc w:val="both"/>
      </w:pPr>
      <w:r>
        <w:rPr>
          <w:rFonts w:ascii="Times New Roman"/>
          <w:b w:val="false"/>
          <w:i w:val="false"/>
          <w:color w:val="000000"/>
          <w:sz w:val="28"/>
        </w:rPr>
        <w:t>
      тиімді коммуникацияларды құру;</w:t>
      </w:r>
    </w:p>
    <w:bookmarkEnd w:id="99"/>
    <w:bookmarkStart w:name="z109"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0" w:id="101"/>
    <w:p>
      <w:pPr>
        <w:spacing w:after="0"/>
        <w:ind w:left="0"/>
        <w:jc w:val="both"/>
      </w:pPr>
      <w:r>
        <w:rPr>
          <w:rFonts w:ascii="Times New Roman"/>
          <w:b w:val="false"/>
          <w:i w:val="false"/>
          <w:color w:val="000000"/>
          <w:sz w:val="28"/>
        </w:rPr>
        <w:t>
      өзгерістерді басқару;</w:t>
      </w:r>
    </w:p>
    <w:bookmarkEnd w:id="101"/>
    <w:bookmarkStart w:name="z111" w:id="102"/>
    <w:p>
      <w:pPr>
        <w:spacing w:after="0"/>
        <w:ind w:left="0"/>
        <w:jc w:val="both"/>
      </w:pPr>
      <w:r>
        <w:rPr>
          <w:rFonts w:ascii="Times New Roman"/>
          <w:b w:val="false"/>
          <w:i w:val="false"/>
          <w:color w:val="000000"/>
          <w:sz w:val="28"/>
        </w:rPr>
        <w:t>
      нәтижеге бағдарлану;</w:t>
      </w:r>
    </w:p>
    <w:bookmarkEnd w:id="102"/>
    <w:bookmarkStart w:name="z112"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3" w:id="104"/>
    <w:p>
      <w:pPr>
        <w:spacing w:after="0"/>
        <w:ind w:left="0"/>
        <w:jc w:val="both"/>
      </w:pPr>
      <w:r>
        <w:rPr>
          <w:rFonts w:ascii="Times New Roman"/>
          <w:b w:val="false"/>
          <w:i w:val="false"/>
          <w:color w:val="000000"/>
          <w:sz w:val="28"/>
        </w:rPr>
        <w:t>
      топты басқару;</w:t>
      </w:r>
    </w:p>
    <w:bookmarkEnd w:id="104"/>
    <w:bookmarkStart w:name="z114" w:id="105"/>
    <w:p>
      <w:pPr>
        <w:spacing w:after="0"/>
        <w:ind w:left="0"/>
        <w:jc w:val="both"/>
      </w:pPr>
      <w:r>
        <w:rPr>
          <w:rFonts w:ascii="Times New Roman"/>
          <w:b w:val="false"/>
          <w:i w:val="false"/>
          <w:color w:val="000000"/>
          <w:sz w:val="28"/>
        </w:rPr>
        <w:t>
      көшбасшылық қасиеттер;</w:t>
      </w:r>
    </w:p>
    <w:bookmarkEnd w:id="105"/>
    <w:bookmarkStart w:name="z115" w:id="106"/>
    <w:p>
      <w:pPr>
        <w:spacing w:after="0"/>
        <w:ind w:left="0"/>
        <w:jc w:val="both"/>
      </w:pPr>
      <w:r>
        <w:rPr>
          <w:rFonts w:ascii="Times New Roman"/>
          <w:b w:val="false"/>
          <w:i w:val="false"/>
          <w:color w:val="000000"/>
          <w:sz w:val="28"/>
        </w:rPr>
        <w:t>
      ынтымақтастық;</w:t>
      </w:r>
    </w:p>
    <w:bookmarkEnd w:id="106"/>
    <w:bookmarkStart w:name="z116" w:id="107"/>
    <w:p>
      <w:pPr>
        <w:spacing w:after="0"/>
        <w:ind w:left="0"/>
        <w:jc w:val="both"/>
      </w:pPr>
      <w:r>
        <w:rPr>
          <w:rFonts w:ascii="Times New Roman"/>
          <w:b w:val="false"/>
          <w:i w:val="false"/>
          <w:color w:val="000000"/>
          <w:sz w:val="28"/>
        </w:rPr>
        <w:t>
      жеделділік;</w:t>
      </w:r>
    </w:p>
    <w:bookmarkEnd w:id="107"/>
    <w:bookmarkStart w:name="z117" w:id="108"/>
    <w:p>
      <w:pPr>
        <w:spacing w:after="0"/>
        <w:ind w:left="0"/>
        <w:jc w:val="both"/>
      </w:pPr>
      <w:r>
        <w:rPr>
          <w:rFonts w:ascii="Times New Roman"/>
          <w:b w:val="false"/>
          <w:i w:val="false"/>
          <w:color w:val="000000"/>
          <w:sz w:val="28"/>
        </w:rPr>
        <w:t>
      өзін-өзі дамыту;</w:t>
      </w:r>
    </w:p>
    <w:bookmarkEnd w:id="108"/>
    <w:bookmarkStart w:name="z118" w:id="109"/>
    <w:p>
      <w:pPr>
        <w:spacing w:after="0"/>
        <w:ind w:left="0"/>
        <w:jc w:val="both"/>
      </w:pPr>
      <w:r>
        <w:rPr>
          <w:rFonts w:ascii="Times New Roman"/>
          <w:b w:val="false"/>
          <w:i w:val="false"/>
          <w:color w:val="000000"/>
          <w:sz w:val="28"/>
        </w:rPr>
        <w:t>
      бастамшылдық;</w:t>
      </w:r>
    </w:p>
    <w:bookmarkEnd w:id="109"/>
    <w:bookmarkStart w:name="z119" w:id="110"/>
    <w:p>
      <w:pPr>
        <w:spacing w:after="0"/>
        <w:ind w:left="0"/>
        <w:jc w:val="both"/>
      </w:pPr>
      <w:r>
        <w:rPr>
          <w:rFonts w:ascii="Times New Roman"/>
          <w:b w:val="false"/>
          <w:i w:val="false"/>
          <w:color w:val="000000"/>
          <w:sz w:val="28"/>
        </w:rPr>
        <w:t>
      "Б" корпусының қызметшілері үшін:</w:t>
      </w:r>
    </w:p>
    <w:bookmarkEnd w:id="110"/>
    <w:bookmarkStart w:name="z120" w:id="111"/>
    <w:p>
      <w:pPr>
        <w:spacing w:after="0"/>
        <w:ind w:left="0"/>
        <w:jc w:val="both"/>
      </w:pPr>
      <w:r>
        <w:rPr>
          <w:rFonts w:ascii="Times New Roman"/>
          <w:b w:val="false"/>
          <w:i w:val="false"/>
          <w:color w:val="000000"/>
          <w:sz w:val="28"/>
        </w:rPr>
        <w:t>
      тиімді коммуникацияларды құру;</w:t>
      </w:r>
    </w:p>
    <w:bookmarkEnd w:id="111"/>
    <w:bookmarkStart w:name="z121"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2" w:id="113"/>
    <w:p>
      <w:pPr>
        <w:spacing w:after="0"/>
        <w:ind w:left="0"/>
        <w:jc w:val="both"/>
      </w:pPr>
      <w:r>
        <w:rPr>
          <w:rFonts w:ascii="Times New Roman"/>
          <w:b w:val="false"/>
          <w:i w:val="false"/>
          <w:color w:val="000000"/>
          <w:sz w:val="28"/>
        </w:rPr>
        <w:t>
      өзгерістерді басқару;</w:t>
      </w:r>
    </w:p>
    <w:bookmarkEnd w:id="113"/>
    <w:bookmarkStart w:name="z123" w:id="114"/>
    <w:p>
      <w:pPr>
        <w:spacing w:after="0"/>
        <w:ind w:left="0"/>
        <w:jc w:val="both"/>
      </w:pPr>
      <w:r>
        <w:rPr>
          <w:rFonts w:ascii="Times New Roman"/>
          <w:b w:val="false"/>
          <w:i w:val="false"/>
          <w:color w:val="000000"/>
          <w:sz w:val="28"/>
        </w:rPr>
        <w:t>
      нәтижеге бағдарлану;</w:t>
      </w:r>
    </w:p>
    <w:bookmarkEnd w:id="114"/>
    <w:bookmarkStart w:name="z124"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5" w:id="116"/>
    <w:p>
      <w:pPr>
        <w:spacing w:after="0"/>
        <w:ind w:left="0"/>
        <w:jc w:val="both"/>
      </w:pPr>
      <w:r>
        <w:rPr>
          <w:rFonts w:ascii="Times New Roman"/>
          <w:b w:val="false"/>
          <w:i w:val="false"/>
          <w:color w:val="000000"/>
          <w:sz w:val="28"/>
        </w:rPr>
        <w:t>
      ынтымақтастық;</w:t>
      </w:r>
    </w:p>
    <w:bookmarkEnd w:id="116"/>
    <w:bookmarkStart w:name="z126" w:id="117"/>
    <w:p>
      <w:pPr>
        <w:spacing w:after="0"/>
        <w:ind w:left="0"/>
        <w:jc w:val="both"/>
      </w:pPr>
      <w:r>
        <w:rPr>
          <w:rFonts w:ascii="Times New Roman"/>
          <w:b w:val="false"/>
          <w:i w:val="false"/>
          <w:color w:val="000000"/>
          <w:sz w:val="28"/>
        </w:rPr>
        <w:t>
      жеделділік;</w:t>
      </w:r>
    </w:p>
    <w:bookmarkEnd w:id="117"/>
    <w:bookmarkStart w:name="z127" w:id="118"/>
    <w:p>
      <w:pPr>
        <w:spacing w:after="0"/>
        <w:ind w:left="0"/>
        <w:jc w:val="both"/>
      </w:pPr>
      <w:r>
        <w:rPr>
          <w:rFonts w:ascii="Times New Roman"/>
          <w:b w:val="false"/>
          <w:i w:val="false"/>
          <w:color w:val="000000"/>
          <w:sz w:val="28"/>
        </w:rPr>
        <w:t>
      өзін-өзі дамыту.</w:t>
      </w:r>
    </w:p>
    <w:bookmarkEnd w:id="118"/>
    <w:bookmarkStart w:name="z128"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29"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0"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1" w:id="122"/>
    <w:p>
      <w:pPr>
        <w:spacing w:after="0"/>
        <w:ind w:left="0"/>
        <w:jc w:val="both"/>
      </w:pPr>
      <w:r>
        <w:rPr>
          <w:rFonts w:ascii="Times New Roman"/>
          <w:b w:val="false"/>
          <w:i w:val="false"/>
          <w:color w:val="000000"/>
          <w:sz w:val="28"/>
        </w:rPr>
        <w:t>
      1) тікелей басшы;</w:t>
      </w:r>
    </w:p>
    <w:bookmarkEnd w:id="122"/>
    <w:bookmarkStart w:name="z132"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3"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4"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5"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6"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7"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8"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9"/>
    <w:bookmarkStart w:name="z139"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40"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1"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2"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3"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4"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5"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6"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7"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8"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9"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0"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p>
      <w:pPr>
        <w:spacing w:after="0"/>
        <w:ind w:left="0"/>
        <w:jc w:val="both"/>
      </w:pPr>
      <w:r>
        <w:rPr>
          <w:rFonts w:ascii="Times New Roman"/>
          <w:b w:val="false"/>
          <w:i w:val="false"/>
          <w:color w:val="ff0000"/>
          <w:sz w:val="28"/>
        </w:rPr>
        <w:t xml:space="preserve">
      Ескерту. 6-тарау 31.08.2023 дейін әрекет етті - Батыс Қазақстан облысы Бөрлі ауданы әкімдігінің 22.08.2023 № 241 қаулысының </w:t>
      </w:r>
      <w:r>
        <w:rPr>
          <w:rFonts w:ascii="Times New Roman"/>
          <w:b w:val="false"/>
          <w:i w:val="false"/>
          <w:color w:val="ff0000"/>
          <w:sz w:val="28"/>
        </w:rPr>
        <w:t>4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1" w:id="142"/>
    <w:p>
      <w:pPr>
        <w:spacing w:after="0"/>
        <w:ind w:left="0"/>
        <w:jc w:val="left"/>
      </w:pPr>
      <w:r>
        <w:rPr>
          <w:rFonts w:ascii="Times New Roman"/>
          <w:b/>
          <w:i w:val="false"/>
          <w:color w:val="000000"/>
        </w:rPr>
        <w:t xml:space="preserve"> Жеке жұмыс жоспар</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bookmarkEnd w:id="142"/>
    <w:p>
      <w:pPr>
        <w:spacing w:after="0"/>
        <w:ind w:left="0"/>
        <w:jc w:val="both"/>
      </w:pPr>
      <w:bookmarkStart w:name="z202" w:id="143"/>
      <w:r>
        <w:rPr>
          <w:rFonts w:ascii="Times New Roman"/>
          <w:b w:val="false"/>
          <w:i w:val="false"/>
          <w:color w:val="000000"/>
          <w:sz w:val="28"/>
        </w:rPr>
        <w:t>
      Қызметшінің тегі, аты, әкесінің аты (болған жағдайда): __________________________</w:t>
      </w:r>
    </w:p>
    <w:bookmarkEnd w:id="143"/>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мемлекеттік органның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4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45"/>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47"/>
    <w:p>
      <w:pPr>
        <w:spacing w:after="0"/>
        <w:ind w:left="0"/>
        <w:jc w:val="both"/>
      </w:pPr>
      <w:r>
        <w:rPr>
          <w:rFonts w:ascii="Times New Roman"/>
          <w:b w:val="false"/>
          <w:i w:val="false"/>
          <w:color w:val="000000"/>
          <w:sz w:val="28"/>
        </w:rPr>
        <w:t>
      Қорытынды бағалау _______________</w:t>
      </w:r>
    </w:p>
    <w:bookmarkEnd w:id="147"/>
    <w:bookmarkStart w:name="z209" w:id="148"/>
    <w:p>
      <w:pPr>
        <w:spacing w:after="0"/>
        <w:ind w:left="0"/>
        <w:jc w:val="both"/>
      </w:pPr>
      <w:r>
        <w:rPr>
          <w:rFonts w:ascii="Times New Roman"/>
          <w:b w:val="false"/>
          <w:i w:val="false"/>
          <w:color w:val="000000"/>
          <w:sz w:val="28"/>
        </w:rPr>
        <w:t>
      НМИ санына бөлінген НМИ бойынша бағалау сомасы</w:t>
      </w:r>
    </w:p>
    <w:bookmarkEnd w:id="148"/>
    <w:bookmarkStart w:name="z210" w:id="14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9"/>
    <w:bookmarkStart w:name="z211" w:id="15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15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5" w:id="15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153"/>
    <w:p>
      <w:pPr>
        <w:spacing w:after="0"/>
        <w:ind w:left="0"/>
        <w:jc w:val="left"/>
      </w:pPr>
      <w:r>
        <w:rPr>
          <w:rFonts w:ascii="Times New Roman"/>
          <w:b/>
          <w:i w:val="false"/>
          <w:color w:val="000000"/>
        </w:rPr>
        <w:t xml:space="preserve"> Саралау әдісі бойынша бағалау парағы</w:t>
      </w:r>
    </w:p>
    <w:bookmarkEnd w:id="153"/>
    <w:bookmarkStart w:name="z219" w:id="154"/>
    <w:p>
      <w:pPr>
        <w:spacing w:after="0"/>
        <w:ind w:left="0"/>
        <w:jc w:val="both"/>
      </w:pPr>
      <w:r>
        <w:rPr>
          <w:rFonts w:ascii="Times New Roman"/>
          <w:b w:val="false"/>
          <w:i w:val="false"/>
          <w:color w:val="000000"/>
          <w:sz w:val="28"/>
        </w:rPr>
        <w:t>
      Бағаланатын қызметшінің Т. А.Ә. ____________________________</w:t>
      </w:r>
    </w:p>
    <w:bookmarkEnd w:id="154"/>
    <w:bookmarkStart w:name="z220" w:id="15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5"/>
    <w:bookmarkStart w:name="z221" w:id="156"/>
    <w:p>
      <w:pPr>
        <w:spacing w:after="0"/>
        <w:ind w:left="0"/>
        <w:jc w:val="both"/>
      </w:pPr>
      <w:r>
        <w:rPr>
          <w:rFonts w:ascii="Times New Roman"/>
          <w:b w:val="false"/>
          <w:i w:val="false"/>
          <w:color w:val="000000"/>
          <w:sz w:val="28"/>
        </w:rPr>
        <w:t>
      Т.А.Ә. __________________________</w:t>
      </w:r>
    </w:p>
    <w:bookmarkEnd w:id="156"/>
    <w:bookmarkStart w:name="z222" w:id="1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7"/>
    <w:bookmarkStart w:name="z223" w:id="1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8"/>
    <w:bookmarkStart w:name="z224" w:id="1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6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0"/>
    <w:bookmarkStart w:name="z226" w:id="16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1"/>
    <w:bookmarkStart w:name="z227" w:id="16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2"/>
    <w:bookmarkStart w:name="z228" w:id="163"/>
    <w:p>
      <w:pPr>
        <w:spacing w:after="0"/>
        <w:ind w:left="0"/>
        <w:jc w:val="both"/>
      </w:pPr>
      <w:r>
        <w:rPr>
          <w:rFonts w:ascii="Times New Roman"/>
          <w:b w:val="false"/>
          <w:i w:val="false"/>
          <w:color w:val="000000"/>
          <w:sz w:val="28"/>
        </w:rPr>
        <w:t>
      Қойылған бағаға негіздеме 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64"/>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 А.Ә___________________</w:t>
      </w:r>
    </w:p>
    <w:bookmarkEnd w:id="164"/>
    <w:bookmarkStart w:name="z232" w:id="165"/>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5"/>
    <w:bookmarkStart w:name="z233"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6"/>
    <w:bookmarkStart w:name="z234" w:id="16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7"/>
    <w:bookmarkStart w:name="z235" w:id="16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8"/>
    <w:bookmarkStart w:name="z236" w:id="16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9"/>
    <w:bookmarkStart w:name="z237" w:id="17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0"/>
    <w:bookmarkStart w:name="z238" w:id="17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17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2"/>
    <w:bookmarkStart w:name="z240" w:id="173"/>
    <w:p>
      <w:pPr>
        <w:spacing w:after="0"/>
        <w:ind w:left="0"/>
        <w:jc w:val="both"/>
      </w:pPr>
      <w:r>
        <w:rPr>
          <w:rFonts w:ascii="Times New Roman"/>
          <w:b w:val="false"/>
          <w:i w:val="false"/>
          <w:color w:val="000000"/>
          <w:sz w:val="28"/>
        </w:rPr>
        <w:t>
      құзырет көрінбейді;</w:t>
      </w:r>
    </w:p>
    <w:bookmarkEnd w:id="173"/>
    <w:bookmarkStart w:name="z241" w:id="174"/>
    <w:p>
      <w:pPr>
        <w:spacing w:after="0"/>
        <w:ind w:left="0"/>
        <w:jc w:val="both"/>
      </w:pPr>
      <w:r>
        <w:rPr>
          <w:rFonts w:ascii="Times New Roman"/>
          <w:b w:val="false"/>
          <w:i w:val="false"/>
          <w:color w:val="000000"/>
          <w:sz w:val="28"/>
        </w:rPr>
        <w:t>
      құзырет сирек көрінеді;</w:t>
      </w:r>
    </w:p>
    <w:bookmarkEnd w:id="174"/>
    <w:bookmarkStart w:name="z242" w:id="175"/>
    <w:p>
      <w:pPr>
        <w:spacing w:after="0"/>
        <w:ind w:left="0"/>
        <w:jc w:val="both"/>
      </w:pPr>
      <w:r>
        <w:rPr>
          <w:rFonts w:ascii="Times New Roman"/>
          <w:b w:val="false"/>
          <w:i w:val="false"/>
          <w:color w:val="000000"/>
          <w:sz w:val="28"/>
        </w:rPr>
        <w:t>
      құзырет жағдайлардың жартысында көрінеді;</w:t>
      </w:r>
    </w:p>
    <w:bookmarkEnd w:id="175"/>
    <w:bookmarkStart w:name="z243" w:id="176"/>
    <w:p>
      <w:pPr>
        <w:spacing w:after="0"/>
        <w:ind w:left="0"/>
        <w:jc w:val="both"/>
      </w:pPr>
      <w:r>
        <w:rPr>
          <w:rFonts w:ascii="Times New Roman"/>
          <w:b w:val="false"/>
          <w:i w:val="false"/>
          <w:color w:val="000000"/>
          <w:sz w:val="28"/>
        </w:rPr>
        <w:t>
      құзырет көп жағдайда көрінеді;</w:t>
      </w:r>
    </w:p>
    <w:bookmarkEnd w:id="176"/>
    <w:bookmarkStart w:name="z244" w:id="177"/>
    <w:p>
      <w:pPr>
        <w:spacing w:after="0"/>
        <w:ind w:left="0"/>
        <w:jc w:val="both"/>
      </w:pPr>
      <w:r>
        <w:rPr>
          <w:rFonts w:ascii="Times New Roman"/>
          <w:b w:val="false"/>
          <w:i w:val="false"/>
          <w:color w:val="000000"/>
          <w:sz w:val="28"/>
        </w:rPr>
        <w:t>
      құзырет әрқашан көрінеді.</w:t>
      </w:r>
    </w:p>
    <w:bookmarkEnd w:id="177"/>
    <w:bookmarkStart w:name="z245" w:id="17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179"/>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p>
    <w:bookmarkEnd w:id="179"/>
    <w:bookmarkStart w:name="z249" w:id="180"/>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0"/>
    <w:bookmarkStart w:name="z250" w:id="18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1"/>
    <w:bookmarkStart w:name="z251" w:id="18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2"/>
    <w:bookmarkStart w:name="z252" w:id="18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3"/>
    <w:bookmarkStart w:name="z253" w:id="18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4"/>
    <w:bookmarkStart w:name="z254" w:id="18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5"/>
    <w:bookmarkStart w:name="z255" w:id="18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18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7"/>
    <w:bookmarkStart w:name="z257" w:id="188"/>
    <w:p>
      <w:pPr>
        <w:spacing w:after="0"/>
        <w:ind w:left="0"/>
        <w:jc w:val="both"/>
      </w:pPr>
      <w:r>
        <w:rPr>
          <w:rFonts w:ascii="Times New Roman"/>
          <w:b w:val="false"/>
          <w:i w:val="false"/>
          <w:color w:val="000000"/>
          <w:sz w:val="28"/>
        </w:rPr>
        <w:t>
      құзырет көрінбейді;</w:t>
      </w:r>
    </w:p>
    <w:bookmarkEnd w:id="188"/>
    <w:bookmarkStart w:name="z258" w:id="189"/>
    <w:p>
      <w:pPr>
        <w:spacing w:after="0"/>
        <w:ind w:left="0"/>
        <w:jc w:val="both"/>
      </w:pPr>
      <w:r>
        <w:rPr>
          <w:rFonts w:ascii="Times New Roman"/>
          <w:b w:val="false"/>
          <w:i w:val="false"/>
          <w:color w:val="000000"/>
          <w:sz w:val="28"/>
        </w:rPr>
        <w:t>
      құзырет сирек көрінеді;</w:t>
      </w:r>
    </w:p>
    <w:bookmarkEnd w:id="189"/>
    <w:bookmarkStart w:name="z259" w:id="190"/>
    <w:p>
      <w:pPr>
        <w:spacing w:after="0"/>
        <w:ind w:left="0"/>
        <w:jc w:val="both"/>
      </w:pPr>
      <w:r>
        <w:rPr>
          <w:rFonts w:ascii="Times New Roman"/>
          <w:b w:val="false"/>
          <w:i w:val="false"/>
          <w:color w:val="000000"/>
          <w:sz w:val="28"/>
        </w:rPr>
        <w:t>
      құзырет жағдайлардың жартысында көрінеді;</w:t>
      </w:r>
    </w:p>
    <w:bookmarkEnd w:id="190"/>
    <w:bookmarkStart w:name="z260" w:id="191"/>
    <w:p>
      <w:pPr>
        <w:spacing w:after="0"/>
        <w:ind w:left="0"/>
        <w:jc w:val="both"/>
      </w:pPr>
      <w:r>
        <w:rPr>
          <w:rFonts w:ascii="Times New Roman"/>
          <w:b w:val="false"/>
          <w:i w:val="false"/>
          <w:color w:val="000000"/>
          <w:sz w:val="28"/>
        </w:rPr>
        <w:t>
      құзырет көп жағдайда көрінеді;</w:t>
      </w:r>
    </w:p>
    <w:bookmarkEnd w:id="191"/>
    <w:bookmarkStart w:name="z261" w:id="192"/>
    <w:p>
      <w:pPr>
        <w:spacing w:after="0"/>
        <w:ind w:left="0"/>
        <w:jc w:val="both"/>
      </w:pPr>
      <w:r>
        <w:rPr>
          <w:rFonts w:ascii="Times New Roman"/>
          <w:b w:val="false"/>
          <w:i w:val="false"/>
          <w:color w:val="000000"/>
          <w:sz w:val="28"/>
        </w:rPr>
        <w:t>
       құзырет әрқашан көрінеді.</w:t>
      </w:r>
    </w:p>
    <w:bookmarkEnd w:id="192"/>
    <w:bookmarkStart w:name="z262" w:id="19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194"/>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4"/>
    <w:bookmarkStart w:name="z266" w:id="195"/>
    <w:p>
      <w:pPr>
        <w:spacing w:after="0"/>
        <w:ind w:left="0"/>
        <w:jc w:val="both"/>
      </w:pPr>
      <w:r>
        <w:rPr>
          <w:rFonts w:ascii="Times New Roman"/>
          <w:b w:val="false"/>
          <w:i w:val="false"/>
          <w:color w:val="000000"/>
          <w:sz w:val="28"/>
        </w:rPr>
        <w:t>
      Құрылымдық бөлімше басшысының Т. А.Ә. 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19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6"/>
    <w:bookmarkStart w:name="z268" w:id="197"/>
    <w:p>
      <w:pPr>
        <w:spacing w:after="0"/>
        <w:ind w:left="0"/>
        <w:jc w:val="both"/>
      </w:pPr>
      <w:r>
        <w:rPr>
          <w:rFonts w:ascii="Times New Roman"/>
          <w:b w:val="false"/>
          <w:i w:val="false"/>
          <w:color w:val="000000"/>
          <w:sz w:val="28"/>
        </w:rPr>
        <w:t>
      Бағалау нәтижесі: _______________________________</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198"/>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8"/>
    <w:bookmarkStart w:name="z272" w:id="199"/>
    <w:p>
      <w:pPr>
        <w:spacing w:after="0"/>
        <w:ind w:left="0"/>
        <w:jc w:val="both"/>
      </w:pPr>
      <w:r>
        <w:rPr>
          <w:rFonts w:ascii="Times New Roman"/>
          <w:b w:val="false"/>
          <w:i w:val="false"/>
          <w:color w:val="000000"/>
          <w:sz w:val="28"/>
        </w:rPr>
        <w:t>
      Бағаланатын қызметшінің Т. А.Ә.__________________________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3" w:id="20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0"/>
    <w:bookmarkStart w:name="z274" w:id="201"/>
    <w:p>
      <w:pPr>
        <w:spacing w:after="0"/>
        <w:ind w:left="0"/>
        <w:jc w:val="both"/>
      </w:pPr>
      <w:r>
        <w:rPr>
          <w:rFonts w:ascii="Times New Roman"/>
          <w:b w:val="false"/>
          <w:i w:val="false"/>
          <w:color w:val="000000"/>
          <w:sz w:val="28"/>
        </w:rPr>
        <w:t>
      Бағалау нәтижесі: ______________________________</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278" w:id="202"/>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bookmarkEnd w:id="202"/>
    <w:p>
      <w:pPr>
        <w:spacing w:after="0"/>
        <w:ind w:left="0"/>
        <w:jc w:val="both"/>
      </w:pPr>
      <w:r>
        <w:rPr>
          <w:rFonts w:ascii="Times New Roman"/>
          <w:b w:val="false"/>
          <w:i w:val="false"/>
          <w:color w:val="ff0000"/>
          <w:sz w:val="28"/>
        </w:rPr>
        <w:t xml:space="preserve">
      Ескерту. 9-қосымша 31.08.2023 дейін әрекет етті - Батыс Қазақстан облысы Бөрлі ауданы әкімдігінің 22.08.2023 № 241 қаулысының </w:t>
      </w:r>
      <w:r>
        <w:rPr>
          <w:rFonts w:ascii="Times New Roman"/>
          <w:b w:val="false"/>
          <w:i w:val="false"/>
          <w:color w:val="ff0000"/>
          <w:sz w:val="28"/>
        </w:rPr>
        <w:t>4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w:t>
            </w:r>
          </w:p>
        </w:tc>
      </w:tr>
    </w:tbl>
    <w:bookmarkStart w:name="z286" w:id="203"/>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03"/>
    <w:p>
      <w:pPr>
        <w:spacing w:after="0"/>
        <w:ind w:left="0"/>
        <w:jc w:val="both"/>
      </w:pPr>
      <w:r>
        <w:rPr>
          <w:rFonts w:ascii="Times New Roman"/>
          <w:b w:val="false"/>
          <w:i w:val="false"/>
          <w:color w:val="ff0000"/>
          <w:sz w:val="28"/>
        </w:rPr>
        <w:t xml:space="preserve">
      Ескерту. 10-қосымша 31.08.2023 дейін әрекет етті - Батыс Қазақстан облысы Бөрлі ауданы әкімдігінің 22.08.2023 № 241 қаулысының </w:t>
      </w:r>
      <w:r>
        <w:rPr>
          <w:rFonts w:ascii="Times New Roman"/>
          <w:b w:val="false"/>
          <w:i w:val="false"/>
          <w:color w:val="ff0000"/>
          <w:sz w:val="28"/>
        </w:rPr>
        <w:t>4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92" w:id="204"/>
    <w:p>
      <w:pPr>
        <w:spacing w:after="0"/>
        <w:ind w:left="0"/>
        <w:jc w:val="left"/>
      </w:pPr>
      <w:r>
        <w:rPr>
          <w:rFonts w:ascii="Times New Roman"/>
          <w:b/>
          <w:i w:val="false"/>
          <w:color w:val="000000"/>
        </w:rPr>
        <w:t xml:space="preserve"> Бағалау жөніндегі комиссия отырысының хаттамасы</w:t>
      </w:r>
    </w:p>
    <w:bookmarkEnd w:id="204"/>
    <w:p>
      <w:pPr>
        <w:spacing w:after="0"/>
        <w:ind w:left="0"/>
        <w:jc w:val="both"/>
      </w:pPr>
      <w:bookmarkStart w:name="z293" w:id="205"/>
      <w:r>
        <w:rPr>
          <w:rFonts w:ascii="Times New Roman"/>
          <w:b w:val="false"/>
          <w:i w:val="false"/>
          <w:color w:val="000000"/>
          <w:sz w:val="28"/>
        </w:rPr>
        <w:t>
      ____________________________________________________________________</w:t>
      </w:r>
    </w:p>
    <w:bookmarkEnd w:id="205"/>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ff0000"/>
          <w:sz w:val="28"/>
        </w:rPr>
        <w:t xml:space="preserve">
      Ескерту. 11-қосымша 31.08.2023 дейін әрекет етті - Батыс Қазақстан облысы Бөрлі ауданы әкімдігінің 22.08.2023 № 241 қаулысының </w:t>
      </w:r>
      <w:r>
        <w:rPr>
          <w:rFonts w:ascii="Times New Roman"/>
          <w:b w:val="false"/>
          <w:i w:val="false"/>
          <w:color w:val="ff0000"/>
          <w:sz w:val="28"/>
        </w:rPr>
        <w:t>4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