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2676" w14:textId="59f2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Бөрлі ауданы Ақбұлақ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27 желтоқсандағы № 10-2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Бөрлі ауданы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98 405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1 100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95 105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98 645,5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- 240,5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240,5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Ақбұлақ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 шешіміне 2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Ақбұлақ ауылдық округінің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 шешіміне 3 –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Ақбұлақ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