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53d7" w14:textId="39a5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Бөрлі ауданы Бумакөл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27 желтоқсандағы № 10-4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Бөрлі ауданы Бумакөл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66 340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3 491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1 100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61 749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76 463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- 10123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10 123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10 123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№10-4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Бумакөл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-Батыс Қазақстан облысы Бөрлі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 шешіміне 2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Бумакөл ауылдық округінің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 шешіміне 3 –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Бумакөл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