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9c4f" w14:textId="a489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Бөрлі ауданы Бөрлі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27 желтоқсандағы № 10-5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Бөрлі ауданы Бөрлі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110 287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12 041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98 070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111 905,8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1618,8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1618,8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1618,8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18.03.2024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Бөрлі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 шешіміне 2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Бөрлі ауылдық округінің бюджеті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 шешіміне 3 –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Бөрлі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