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11ac" w14:textId="73a1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Жарсуат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120 853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35 445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84 808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124 475,8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- 3 622,8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3 622,8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3 622,8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Жарсуат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Жарсуат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Жарсуат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