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bb88" w14:textId="00cb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Бөрлі ауданы Қарағанды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2023 жылғы 27 желтоқсандағы № 10-9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2024-2026 жылдарға арналған Бөрлі ауданының Қарағанды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арналған бюджет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67 112 мың теңге, соның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2 451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445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64 216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67 564,1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- 0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- 452,1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452,1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452,1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Бөрлі аудандық мәслихатының 13.06.2024 </w:t>
      </w:r>
      <w:r>
        <w:rPr>
          <w:rFonts w:ascii="Times New Roman"/>
          <w:b w:val="false"/>
          <w:i w:val="false"/>
          <w:color w:val="000000"/>
          <w:sz w:val="28"/>
        </w:rPr>
        <w:t>№ 16-9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10-9 шешіміне 1 – қосымша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Қарағанды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Бөрлі аудандық мәслихатының 13.06.2024 </w:t>
      </w:r>
      <w:r>
        <w:rPr>
          <w:rFonts w:ascii="Times New Roman"/>
          <w:b w:val="false"/>
          <w:i w:val="false"/>
          <w:color w:val="ff0000"/>
          <w:sz w:val="28"/>
        </w:rPr>
        <w:t>№ 16-9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10-9 шешіміне 2 – қосымша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Қарағанды ауылдық округінің бюджеті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10-9 шешіміне 3 –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Қарағанды ауылдық округінің бюджеті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