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a1a6b" w14:textId="f7a1a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2022 жылғы 23 желтоқсандағы № 24-12 "2023-2025 жылдарға арналған Бөрлі ауданының Кеңтүбек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2023 жылғы 21 сәуірдегі № 2-12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Бөрлі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аудандық мәслихатының 2022 жылғы 23 желтоқсандағы №24-12 "2023-2025 жылдарға арналған Бөрлі ауданының Кеңтүбек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Бөрлі ауданының Кеңтүбек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54 700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1 843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52 857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55 197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- 497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497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497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№2-12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24-12 шешіміне 1 –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Кеңтүбек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