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dcf3" w14:textId="e6dd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2022 жылғы 23 желтоқсандағы №24-7 "2023-2025 жылдарға арналған Бөрлі ауданының Достық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17 қаңтардағы № 25-8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2022 жылғы 23 желтоқсандағы №24-7 "2023-2025 жылдарға арналған Бөрлі ауданының Достық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Бөрлі ауданының Достық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60 390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1 535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58 815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60 664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24-7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Достық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