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5039" w14:textId="7595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 24-13 "2023-2025 жылдарға арналған Бөрлі ауданының Приурал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22 тамыздағы № 6-12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№24-13 "2023-2025 жылдарға арналған Бөрлі ауданының Приурал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Приурал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51 675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12 683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38 642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52 102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24-13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Приурал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