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0555" w14:textId="79b0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24-15 2023-2025 жылдарға арналған Бөрлі ауданының Успен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№24-15 "2023-2025 жылдарға арналған Бөрлі ауданының Успен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50 643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15 020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33 423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51 325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24-15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Өспен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