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809b" w14:textId="c9380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2022 жылғы 23 желтоқсандағы № 24-7 "2023-2025 жылдарға арналған Бөрлі ауданының Достық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10 қарашадағы № 8-13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2022 жылғы 23 желтоқсандағы №24-7 "2023-2025 жылдарға арналған Бөрлі ауданының Достық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Бөрлі ауданының Достық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60 459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912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1 850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57 657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60 733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24-7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Достық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