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73ae" w14:textId="ee87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Бөрлі ауданы Қарақұдық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27 желтоқсандағы № 10-10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Бөрлі ауданы Қарақұдық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46 985 мың теңге, соның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1 330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45 565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47 345,8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- 360,8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360,8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360,8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18.03.2024 </w:t>
      </w:r>
      <w:r>
        <w:rPr>
          <w:rFonts w:ascii="Times New Roman"/>
          <w:b w:val="false"/>
          <w:i w:val="false"/>
          <w:color w:val="00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№10-10 шешіміне 1 –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Қарақұдық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10-10 шешіміне 2 –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Қарақұдық ауылдық округінің бюджеті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10-10 шешіміне 3 –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Қарақұдық ауылдық округінің бюджеті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