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8603" w14:textId="8c28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2018 жылғы 30 наурыздағы № 14-5 "Бөкей ордасы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14 тамыздағы № 5-4 шешімі. Күші жойылды - Батыс Қазақстан облысы Бөкей ордасы аудандық мәслихатының 2024 жылғы 10 маусымдағы № 18-4 шешімі</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10.06.2024 </w:t>
      </w:r>
      <w:r>
        <w:rPr>
          <w:rFonts w:ascii="Times New Roman"/>
          <w:b w:val="false"/>
          <w:i w:val="false"/>
          <w:color w:val="ff0000"/>
          <w:sz w:val="28"/>
        </w:rPr>
        <w:t>№ 18-4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Бөкей ордасы аудандық мәслихаты ШЕШТІ:</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2018 жылғы 30 наурыздағы № 14-5 "Бөкей ордасы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5137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""Бөкей ордасы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2. Бөкей ордасы аудандық мәслихатының аппараты" мемлекеттік мекемесінің "Б" корпусы мемлекеттік әкімшілік қызметшілерінің қызметін бағалау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5-тармағының </w:t>
      </w:r>
      <w:r>
        <w:rPr>
          <w:rFonts w:ascii="Times New Roman"/>
          <w:b w:val="false"/>
          <w:i w:val="false"/>
          <w:color w:val="000000"/>
          <w:sz w:val="28"/>
        </w:rPr>
        <w:t>екінші абзацы</w:t>
      </w:r>
      <w:r>
        <w:rPr>
          <w:rFonts w:ascii="Times New Roman"/>
          <w:b w:val="false"/>
          <w:i w:val="false"/>
          <w:color w:val="000000"/>
          <w:sz w:val="28"/>
        </w:rPr>
        <w:t xml:space="preserve"> және </w:t>
      </w:r>
      <w:r>
        <w:rPr>
          <w:rFonts w:ascii="Times New Roman"/>
          <w:b w:val="false"/>
          <w:i w:val="false"/>
          <w:color w:val="000000"/>
          <w:sz w:val="28"/>
        </w:rPr>
        <w:t>6-тарауы</w:t>
      </w:r>
      <w:r>
        <w:rPr>
          <w:rFonts w:ascii="Times New Roman"/>
          <w:b w:val="false"/>
          <w:i w:val="false"/>
          <w:color w:val="000000"/>
          <w:sz w:val="28"/>
        </w:rPr>
        <w:t xml:space="preserve">, сондай-ақ "Бөкей ордасы аудандық мәслихатының аппараты" мемлекеттік мекемесінің "Б" корпусы мемлекеттік әкімшілік қызметшілерінің қызметін бағалау әдістемесіне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2023 жылдың 31 тамызына дейін әрекет ететіні белгіленсін.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14 тамыздағы</w:t>
            </w:r>
            <w:r>
              <w:br/>
            </w:r>
            <w:r>
              <w:rPr>
                <w:rFonts w:ascii="Times New Roman"/>
                <w:b w:val="false"/>
                <w:i w:val="false"/>
                <w:color w:val="000000"/>
                <w:sz w:val="20"/>
              </w:rPr>
              <w:t>№ 5-4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30 наурыздағы</w:t>
            </w:r>
            <w:r>
              <w:br/>
            </w:r>
            <w:r>
              <w:rPr>
                <w:rFonts w:ascii="Times New Roman"/>
                <w:b w:val="false"/>
                <w:i w:val="false"/>
                <w:color w:val="000000"/>
                <w:sz w:val="20"/>
              </w:rPr>
              <w:t>№14-5 шешімімен бекітілді.</w:t>
            </w:r>
          </w:p>
        </w:tc>
      </w:tr>
    </w:tbl>
    <w:bookmarkStart w:name="z11" w:id="5"/>
    <w:p>
      <w:pPr>
        <w:spacing w:after="0"/>
        <w:ind w:left="0"/>
        <w:jc w:val="left"/>
      </w:pPr>
      <w:r>
        <w:rPr>
          <w:rFonts w:ascii="Times New Roman"/>
          <w:b/>
          <w:i w:val="false"/>
          <w:color w:val="000000"/>
        </w:rPr>
        <w:t xml:space="preserve"> "Бөкей ордасы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"Бөкей ордасы аудандық мәслихатының аппараты" мемлекеттік мекемесінің "Б" корпусы мемлекеттік әкімшілік қызметшілерінің қызметін бағалаудың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Бөкей ордасы аудандық мәслихат аппаратының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Бөкей ордасы аудандық мәслихат аппаратының "Б" корпусының қызметкерлері – Бөкей ордасы аудандық мәслихат аппаратының басшысын қоспағанда, "Б" корпусының мемлекеттік әкімшілік қызметін атқаратын адамдар;</w:t>
      </w:r>
    </w:p>
    <w:bookmarkEnd w:id="13"/>
    <w:bookmarkStart w:name="z20" w:id="14"/>
    <w:p>
      <w:pPr>
        <w:spacing w:after="0"/>
        <w:ind w:left="0"/>
        <w:jc w:val="both"/>
      </w:pPr>
      <w:r>
        <w:rPr>
          <w:rFonts w:ascii="Times New Roman"/>
          <w:b w:val="false"/>
          <w:i w:val="false"/>
          <w:color w:val="000000"/>
          <w:sz w:val="28"/>
        </w:rPr>
        <w:t>
      6) бағаланатын адам – Бөкей ордасы аудандық мәслихат аппаратының басшысы немесе "Б" корпусының қызметшілері;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Бөкей ордасы аудандық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Бөкей ордасы аудандық мәслихат аппаратының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0"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1"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2"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6"/>
    <w:bookmarkStart w:name="z33"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34"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35"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0"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1"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2"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3"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4"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5"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46"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47"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8"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49"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0"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1"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2"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3"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4"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5"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6"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7"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58"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9"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0"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1"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2"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3" w:id="57"/>
    <w:p>
      <w:pPr>
        <w:spacing w:after="0"/>
        <w:ind w:left="0"/>
        <w:jc w:val="both"/>
      </w:pPr>
      <w:r>
        <w:rPr>
          <w:rFonts w:ascii="Times New Roman"/>
          <w:b w:val="false"/>
          <w:i w:val="false"/>
          <w:color w:val="000000"/>
          <w:sz w:val="28"/>
        </w:rPr>
        <w:t>
      2) НМИ уақтылы талдау мен келісу;</w:t>
      </w:r>
    </w:p>
    <w:bookmarkEnd w:id="57"/>
    <w:bookmarkStart w:name="z64"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5"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6"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7"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68" w:id="62"/>
    <w:p>
      <w:pPr>
        <w:spacing w:after="0"/>
        <w:ind w:left="0"/>
        <w:jc w:val="left"/>
      </w:pPr>
      <w:r>
        <w:rPr>
          <w:rFonts w:ascii="Times New Roman"/>
          <w:b/>
          <w:i w:val="false"/>
          <w:color w:val="000000"/>
        </w:rPr>
        <w:t xml:space="preserve"> 2-тарау. Бөкей ордасы аудандық мәслихат аппараты басшысын НМИ қол жеткізуі бойынша бағалау тәртібі</w:t>
      </w:r>
    </w:p>
    <w:bookmarkEnd w:id="62"/>
    <w:bookmarkStart w:name="z69" w:id="63"/>
    <w:p>
      <w:pPr>
        <w:spacing w:after="0"/>
        <w:ind w:left="0"/>
        <w:jc w:val="both"/>
      </w:pPr>
      <w:r>
        <w:rPr>
          <w:rFonts w:ascii="Times New Roman"/>
          <w:b w:val="false"/>
          <w:i w:val="false"/>
          <w:color w:val="000000"/>
          <w:sz w:val="28"/>
        </w:rPr>
        <w:t>
      21. Бөкей ордасы аудандық мәслихат аппараты басшысының қызметін бағалау НМИ жетістіктерін бағалау әдісі негізінде жүзеге асырылады.</w:t>
      </w:r>
    </w:p>
    <w:bookmarkEnd w:id="63"/>
    <w:bookmarkStart w:name="z70"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1"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2"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3"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4"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8"/>
    <w:bookmarkStart w:name="z75"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6"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7"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78"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79"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0"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1"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2"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3"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4"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Бөкей ордасы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8"/>
    <w:bookmarkStart w:name="z85"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6"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87"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8" w:id="82"/>
    <w:p>
      <w:pPr>
        <w:spacing w:after="0"/>
        <w:ind w:left="0"/>
        <w:jc w:val="left"/>
      </w:pPr>
      <w:r>
        <w:rPr>
          <w:rFonts w:ascii="Times New Roman"/>
          <w:b/>
          <w:i w:val="false"/>
          <w:color w:val="000000"/>
        </w:rPr>
        <w:t xml:space="preserve"> 3-тарау. Бөкей ордасы аудандық мәслихат аппараты "Б" корпусының қызметшілерін саралау әдісімен бағалау тәртібі</w:t>
      </w:r>
    </w:p>
    <w:bookmarkEnd w:id="82"/>
    <w:bookmarkStart w:name="z89" w:id="83"/>
    <w:p>
      <w:pPr>
        <w:spacing w:after="0"/>
        <w:ind w:left="0"/>
        <w:jc w:val="both"/>
      </w:pPr>
      <w:r>
        <w:rPr>
          <w:rFonts w:ascii="Times New Roman"/>
          <w:b w:val="false"/>
          <w:i w:val="false"/>
          <w:color w:val="000000"/>
          <w:sz w:val="28"/>
        </w:rPr>
        <w:t>
      28. Бөкей ордасы аудандық мәслихат аппаратының "Б" корпусының қызметшілерін бағалау саралау әдісі бойынша жүзеге асырылады.</w:t>
      </w:r>
    </w:p>
    <w:bookmarkEnd w:id="83"/>
    <w:bookmarkStart w:name="z90" w:id="84"/>
    <w:p>
      <w:pPr>
        <w:spacing w:after="0"/>
        <w:ind w:left="0"/>
        <w:jc w:val="both"/>
      </w:pPr>
      <w:r>
        <w:rPr>
          <w:rFonts w:ascii="Times New Roman"/>
          <w:b w:val="false"/>
          <w:i w:val="false"/>
          <w:color w:val="000000"/>
          <w:sz w:val="28"/>
        </w:rPr>
        <w:t xml:space="preserve">
      29. Бөкей ордасы аудандық мәслихат аппаратының "Б" корпусының қызметшілерін саралау әдісі бойынша бағалауды Бөкей ордасы аудандық мәслихат аппаратының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1"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2"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3"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4"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5"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6"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97"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98" w:id="92"/>
    <w:p>
      <w:pPr>
        <w:spacing w:after="0"/>
        <w:ind w:left="0"/>
        <w:jc w:val="both"/>
      </w:pPr>
      <w:r>
        <w:rPr>
          <w:rFonts w:ascii="Times New Roman"/>
          <w:b w:val="false"/>
          <w:i w:val="false"/>
          <w:color w:val="000000"/>
          <w:sz w:val="28"/>
        </w:rPr>
        <w:t>
      дербестік және бастамашылық;</w:t>
      </w:r>
    </w:p>
    <w:bookmarkEnd w:id="92"/>
    <w:bookmarkStart w:name="z99" w:id="93"/>
    <w:p>
      <w:pPr>
        <w:spacing w:after="0"/>
        <w:ind w:left="0"/>
        <w:jc w:val="both"/>
      </w:pPr>
      <w:r>
        <w:rPr>
          <w:rFonts w:ascii="Times New Roman"/>
          <w:b w:val="false"/>
          <w:i w:val="false"/>
          <w:color w:val="000000"/>
          <w:sz w:val="28"/>
        </w:rPr>
        <w:t>
      еңбек тәртібі.</w:t>
      </w:r>
    </w:p>
    <w:bookmarkEnd w:id="93"/>
    <w:bookmarkStart w:name="z100"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1"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2" w:id="96"/>
    <w:p>
      <w:pPr>
        <w:spacing w:after="0"/>
        <w:ind w:left="0"/>
        <w:jc w:val="both"/>
      </w:pPr>
      <w:r>
        <w:rPr>
          <w:rFonts w:ascii="Times New Roman"/>
          <w:b w:val="false"/>
          <w:i w:val="false"/>
          <w:color w:val="000000"/>
          <w:sz w:val="28"/>
        </w:rPr>
        <w:t xml:space="preserve">
      Бөкей ордасы аудандық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03"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4"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5" w:id="99"/>
    <w:p>
      <w:pPr>
        <w:spacing w:after="0"/>
        <w:ind w:left="0"/>
        <w:jc w:val="both"/>
      </w:pPr>
      <w:r>
        <w:rPr>
          <w:rFonts w:ascii="Times New Roman"/>
          <w:b w:val="false"/>
          <w:i w:val="false"/>
          <w:color w:val="000000"/>
          <w:sz w:val="28"/>
        </w:rPr>
        <w:t>
      қызметті басқару;</w:t>
      </w:r>
    </w:p>
    <w:bookmarkEnd w:id="99"/>
    <w:bookmarkStart w:name="z106" w:id="100"/>
    <w:p>
      <w:pPr>
        <w:spacing w:after="0"/>
        <w:ind w:left="0"/>
        <w:jc w:val="both"/>
      </w:pPr>
      <w:r>
        <w:rPr>
          <w:rFonts w:ascii="Times New Roman"/>
          <w:b w:val="false"/>
          <w:i w:val="false"/>
          <w:color w:val="000000"/>
          <w:sz w:val="28"/>
        </w:rPr>
        <w:t>
      тиімді коммуникацияларды құру;</w:t>
      </w:r>
    </w:p>
    <w:bookmarkEnd w:id="100"/>
    <w:bookmarkStart w:name="z107"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08" w:id="102"/>
    <w:p>
      <w:pPr>
        <w:spacing w:after="0"/>
        <w:ind w:left="0"/>
        <w:jc w:val="both"/>
      </w:pPr>
      <w:r>
        <w:rPr>
          <w:rFonts w:ascii="Times New Roman"/>
          <w:b w:val="false"/>
          <w:i w:val="false"/>
          <w:color w:val="000000"/>
          <w:sz w:val="28"/>
        </w:rPr>
        <w:t>
      өзгерістерді басқару;</w:t>
      </w:r>
    </w:p>
    <w:bookmarkEnd w:id="102"/>
    <w:bookmarkStart w:name="z109" w:id="103"/>
    <w:p>
      <w:pPr>
        <w:spacing w:after="0"/>
        <w:ind w:left="0"/>
        <w:jc w:val="both"/>
      </w:pPr>
      <w:r>
        <w:rPr>
          <w:rFonts w:ascii="Times New Roman"/>
          <w:b w:val="false"/>
          <w:i w:val="false"/>
          <w:color w:val="000000"/>
          <w:sz w:val="28"/>
        </w:rPr>
        <w:t>
      нәтижеге бағдарлану;</w:t>
      </w:r>
    </w:p>
    <w:bookmarkEnd w:id="103"/>
    <w:bookmarkStart w:name="z110"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1" w:id="105"/>
    <w:p>
      <w:pPr>
        <w:spacing w:after="0"/>
        <w:ind w:left="0"/>
        <w:jc w:val="both"/>
      </w:pPr>
      <w:r>
        <w:rPr>
          <w:rFonts w:ascii="Times New Roman"/>
          <w:b w:val="false"/>
          <w:i w:val="false"/>
          <w:color w:val="000000"/>
          <w:sz w:val="28"/>
        </w:rPr>
        <w:t>
      топты басқару;</w:t>
      </w:r>
    </w:p>
    <w:bookmarkEnd w:id="105"/>
    <w:bookmarkStart w:name="z112" w:id="106"/>
    <w:p>
      <w:pPr>
        <w:spacing w:after="0"/>
        <w:ind w:left="0"/>
        <w:jc w:val="both"/>
      </w:pPr>
      <w:r>
        <w:rPr>
          <w:rFonts w:ascii="Times New Roman"/>
          <w:b w:val="false"/>
          <w:i w:val="false"/>
          <w:color w:val="000000"/>
          <w:sz w:val="28"/>
        </w:rPr>
        <w:t>
      көшбасшылық қасиеттер;</w:t>
      </w:r>
    </w:p>
    <w:bookmarkEnd w:id="106"/>
    <w:bookmarkStart w:name="z113" w:id="107"/>
    <w:p>
      <w:pPr>
        <w:spacing w:after="0"/>
        <w:ind w:left="0"/>
        <w:jc w:val="both"/>
      </w:pPr>
      <w:r>
        <w:rPr>
          <w:rFonts w:ascii="Times New Roman"/>
          <w:b w:val="false"/>
          <w:i w:val="false"/>
          <w:color w:val="000000"/>
          <w:sz w:val="28"/>
        </w:rPr>
        <w:t>
      ынтымақтастық;</w:t>
      </w:r>
    </w:p>
    <w:bookmarkEnd w:id="107"/>
    <w:bookmarkStart w:name="z114" w:id="108"/>
    <w:p>
      <w:pPr>
        <w:spacing w:after="0"/>
        <w:ind w:left="0"/>
        <w:jc w:val="both"/>
      </w:pPr>
      <w:r>
        <w:rPr>
          <w:rFonts w:ascii="Times New Roman"/>
          <w:b w:val="false"/>
          <w:i w:val="false"/>
          <w:color w:val="000000"/>
          <w:sz w:val="28"/>
        </w:rPr>
        <w:t>
      жеделділік;</w:t>
      </w:r>
    </w:p>
    <w:bookmarkEnd w:id="108"/>
    <w:bookmarkStart w:name="z115" w:id="109"/>
    <w:p>
      <w:pPr>
        <w:spacing w:after="0"/>
        <w:ind w:left="0"/>
        <w:jc w:val="both"/>
      </w:pPr>
      <w:r>
        <w:rPr>
          <w:rFonts w:ascii="Times New Roman"/>
          <w:b w:val="false"/>
          <w:i w:val="false"/>
          <w:color w:val="000000"/>
          <w:sz w:val="28"/>
        </w:rPr>
        <w:t>
      өзін-өзі дамыту;</w:t>
      </w:r>
    </w:p>
    <w:bookmarkEnd w:id="109"/>
    <w:bookmarkStart w:name="z116" w:id="110"/>
    <w:p>
      <w:pPr>
        <w:spacing w:after="0"/>
        <w:ind w:left="0"/>
        <w:jc w:val="both"/>
      </w:pPr>
      <w:r>
        <w:rPr>
          <w:rFonts w:ascii="Times New Roman"/>
          <w:b w:val="false"/>
          <w:i w:val="false"/>
          <w:color w:val="000000"/>
          <w:sz w:val="28"/>
        </w:rPr>
        <w:t>
      бастамшылдық;</w:t>
      </w:r>
    </w:p>
    <w:bookmarkEnd w:id="110"/>
    <w:bookmarkStart w:name="z117" w:id="111"/>
    <w:p>
      <w:pPr>
        <w:spacing w:after="0"/>
        <w:ind w:left="0"/>
        <w:jc w:val="both"/>
      </w:pPr>
      <w:r>
        <w:rPr>
          <w:rFonts w:ascii="Times New Roman"/>
          <w:b w:val="false"/>
          <w:i w:val="false"/>
          <w:color w:val="000000"/>
          <w:sz w:val="28"/>
        </w:rPr>
        <w:t>
      "Б" корпусының қызметшілері үшін:</w:t>
      </w:r>
    </w:p>
    <w:bookmarkEnd w:id="111"/>
    <w:bookmarkStart w:name="z118" w:id="112"/>
    <w:p>
      <w:pPr>
        <w:spacing w:after="0"/>
        <w:ind w:left="0"/>
        <w:jc w:val="both"/>
      </w:pPr>
      <w:r>
        <w:rPr>
          <w:rFonts w:ascii="Times New Roman"/>
          <w:b w:val="false"/>
          <w:i w:val="false"/>
          <w:color w:val="000000"/>
          <w:sz w:val="28"/>
        </w:rPr>
        <w:t>
      тиімді коммуникацияларды құру;</w:t>
      </w:r>
    </w:p>
    <w:bookmarkEnd w:id="112"/>
    <w:bookmarkStart w:name="z119"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0" w:id="114"/>
    <w:p>
      <w:pPr>
        <w:spacing w:after="0"/>
        <w:ind w:left="0"/>
        <w:jc w:val="both"/>
      </w:pPr>
      <w:r>
        <w:rPr>
          <w:rFonts w:ascii="Times New Roman"/>
          <w:b w:val="false"/>
          <w:i w:val="false"/>
          <w:color w:val="000000"/>
          <w:sz w:val="28"/>
        </w:rPr>
        <w:t>
      өзгерістерді басқару;</w:t>
      </w:r>
    </w:p>
    <w:bookmarkEnd w:id="114"/>
    <w:bookmarkStart w:name="z121" w:id="115"/>
    <w:p>
      <w:pPr>
        <w:spacing w:after="0"/>
        <w:ind w:left="0"/>
        <w:jc w:val="both"/>
      </w:pPr>
      <w:r>
        <w:rPr>
          <w:rFonts w:ascii="Times New Roman"/>
          <w:b w:val="false"/>
          <w:i w:val="false"/>
          <w:color w:val="000000"/>
          <w:sz w:val="28"/>
        </w:rPr>
        <w:t>
      нәтижеге бағдарлану;</w:t>
      </w:r>
    </w:p>
    <w:bookmarkEnd w:id="115"/>
    <w:bookmarkStart w:name="z122"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3" w:id="117"/>
    <w:p>
      <w:pPr>
        <w:spacing w:after="0"/>
        <w:ind w:left="0"/>
        <w:jc w:val="both"/>
      </w:pPr>
      <w:r>
        <w:rPr>
          <w:rFonts w:ascii="Times New Roman"/>
          <w:b w:val="false"/>
          <w:i w:val="false"/>
          <w:color w:val="000000"/>
          <w:sz w:val="28"/>
        </w:rPr>
        <w:t>
      ынтымақтастық;</w:t>
      </w:r>
    </w:p>
    <w:bookmarkEnd w:id="117"/>
    <w:bookmarkStart w:name="z124" w:id="118"/>
    <w:p>
      <w:pPr>
        <w:spacing w:after="0"/>
        <w:ind w:left="0"/>
        <w:jc w:val="both"/>
      </w:pPr>
      <w:r>
        <w:rPr>
          <w:rFonts w:ascii="Times New Roman"/>
          <w:b w:val="false"/>
          <w:i w:val="false"/>
          <w:color w:val="000000"/>
          <w:sz w:val="28"/>
        </w:rPr>
        <w:t>
      жеделділік;</w:t>
      </w:r>
    </w:p>
    <w:bookmarkEnd w:id="118"/>
    <w:bookmarkStart w:name="z125" w:id="119"/>
    <w:p>
      <w:pPr>
        <w:spacing w:after="0"/>
        <w:ind w:left="0"/>
        <w:jc w:val="both"/>
      </w:pPr>
      <w:r>
        <w:rPr>
          <w:rFonts w:ascii="Times New Roman"/>
          <w:b w:val="false"/>
          <w:i w:val="false"/>
          <w:color w:val="000000"/>
          <w:sz w:val="28"/>
        </w:rPr>
        <w:t>
      өзін-өзі дамыту.</w:t>
      </w:r>
    </w:p>
    <w:bookmarkEnd w:id="119"/>
    <w:bookmarkStart w:name="z126"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27"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28"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29" w:id="123"/>
    <w:p>
      <w:pPr>
        <w:spacing w:after="0"/>
        <w:ind w:left="0"/>
        <w:jc w:val="both"/>
      </w:pPr>
      <w:r>
        <w:rPr>
          <w:rFonts w:ascii="Times New Roman"/>
          <w:b w:val="false"/>
          <w:i w:val="false"/>
          <w:color w:val="000000"/>
          <w:sz w:val="28"/>
        </w:rPr>
        <w:t>
      1) тікелей басшы;</w:t>
      </w:r>
    </w:p>
    <w:bookmarkEnd w:id="123"/>
    <w:bookmarkStart w:name="z130"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1"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2" w:id="126"/>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3"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4" w:id="12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5"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36" w:id="13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0"/>
    <w:bookmarkStart w:name="z137" w:id="13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1"/>
    <w:bookmarkStart w:name="z138"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39"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0"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1"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2"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3"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4"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5"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46"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47"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48"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Бөкей ордасы аудандық мәслихат аппаратының "Б" корпусы мемлекеттік әкімшілік қызметшілерінің қызметін бағалаудың тәртібі</w:t>
      </w:r>
    </w:p>
    <w:bookmarkEnd w:id="142"/>
    <w:bookmarkStart w:name="z149" w:id="14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Бөкей ордасы аудандық мәслихат аппаратының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3"/>
    <w:bookmarkStart w:name="z150"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51" w:id="145"/>
    <w:p>
      <w:pPr>
        <w:spacing w:after="0"/>
        <w:ind w:left="0"/>
        <w:jc w:val="both"/>
      </w:pPr>
      <w:r>
        <w:rPr>
          <w:rFonts w:ascii="Times New Roman"/>
          <w:b w:val="false"/>
          <w:i w:val="false"/>
          <w:color w:val="000000"/>
          <w:sz w:val="28"/>
        </w:rPr>
        <w:t>
      45. Бөкей ордасы аудандық мәслихат аппаратының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45"/>
    <w:bookmarkStart w:name="z152" w:id="146"/>
    <w:p>
      <w:pPr>
        <w:spacing w:after="0"/>
        <w:ind w:left="0"/>
        <w:jc w:val="both"/>
      </w:pPr>
      <w:r>
        <w:rPr>
          <w:rFonts w:ascii="Times New Roman"/>
          <w:b w:val="false"/>
          <w:i w:val="false"/>
          <w:color w:val="000000"/>
          <w:sz w:val="28"/>
        </w:rPr>
        <w:t>
      46. НМИ:</w:t>
      </w:r>
    </w:p>
    <w:bookmarkEnd w:id="146"/>
    <w:bookmarkStart w:name="z153"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4"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5"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6"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57"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58" w:id="152"/>
    <w:p>
      <w:pPr>
        <w:spacing w:after="0"/>
        <w:ind w:left="0"/>
        <w:jc w:val="both"/>
      </w:pPr>
      <w:r>
        <w:rPr>
          <w:rFonts w:ascii="Times New Roman"/>
          <w:b w:val="false"/>
          <w:i w:val="false"/>
          <w:color w:val="000000"/>
          <w:sz w:val="28"/>
        </w:rPr>
        <w:t>
      47. НМИ саны 5 құрайды.</w:t>
      </w:r>
    </w:p>
    <w:bookmarkEnd w:id="152"/>
    <w:bookmarkStart w:name="z159"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0" w:id="154"/>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1"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2"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6"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67"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68"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69"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0" w:id="164"/>
    <w:p>
      <w:pPr>
        <w:spacing w:after="0"/>
        <w:ind w:left="0"/>
        <w:jc w:val="both"/>
      </w:pPr>
      <w:r>
        <w:rPr>
          <w:rFonts w:ascii="Times New Roman"/>
          <w:b w:val="false"/>
          <w:i w:val="false"/>
          <w:color w:val="000000"/>
          <w:sz w:val="28"/>
        </w:rPr>
        <w:t>
      1) бағалаумен келісу;</w:t>
      </w:r>
    </w:p>
    <w:bookmarkEnd w:id="164"/>
    <w:bookmarkStart w:name="z171" w:id="165"/>
    <w:p>
      <w:pPr>
        <w:spacing w:after="0"/>
        <w:ind w:left="0"/>
        <w:jc w:val="both"/>
      </w:pPr>
      <w:r>
        <w:rPr>
          <w:rFonts w:ascii="Times New Roman"/>
          <w:b w:val="false"/>
          <w:i w:val="false"/>
          <w:color w:val="000000"/>
          <w:sz w:val="28"/>
        </w:rPr>
        <w:t>
      2) түзетуге жіберу.</w:t>
      </w:r>
    </w:p>
    <w:bookmarkEnd w:id="165"/>
    <w:bookmarkStart w:name="z172"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3"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4"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5"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6"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77"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78"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79"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80"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1"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82"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3"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4" w:id="178"/>
    <w:p>
      <w:pPr>
        <w:spacing w:after="0"/>
        <w:ind w:left="0"/>
        <w:jc w:val="both"/>
      </w:pPr>
      <w:r>
        <w:rPr>
          <w:rFonts w:ascii="Times New Roman"/>
          <w:b w:val="false"/>
          <w:i w:val="false"/>
          <w:color w:val="000000"/>
          <w:sz w:val="28"/>
        </w:rPr>
        <w:t>
      1) толтырылған бағалау парақтарын;</w:t>
      </w:r>
    </w:p>
    <w:bookmarkEnd w:id="178"/>
    <w:bookmarkStart w:name="z185" w:id="179"/>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9"/>
    <w:bookmarkStart w:name="z186"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87" w:id="181"/>
    <w:p>
      <w:pPr>
        <w:spacing w:after="0"/>
        <w:ind w:left="0"/>
        <w:jc w:val="both"/>
      </w:pPr>
      <w:r>
        <w:rPr>
          <w:rFonts w:ascii="Times New Roman"/>
          <w:b w:val="false"/>
          <w:i w:val="false"/>
          <w:color w:val="000000"/>
          <w:sz w:val="28"/>
        </w:rPr>
        <w:t>
      1) бағалау нәтижелерін бекіту;</w:t>
      </w:r>
    </w:p>
    <w:bookmarkEnd w:id="181"/>
    <w:bookmarkStart w:name="z188" w:id="182"/>
    <w:p>
      <w:pPr>
        <w:spacing w:after="0"/>
        <w:ind w:left="0"/>
        <w:jc w:val="both"/>
      </w:pPr>
      <w:r>
        <w:rPr>
          <w:rFonts w:ascii="Times New Roman"/>
          <w:b w:val="false"/>
          <w:i w:val="false"/>
          <w:color w:val="000000"/>
          <w:sz w:val="28"/>
        </w:rPr>
        <w:t>
      2) бағалау нәтижелерін қайта қарау.</w:t>
      </w:r>
    </w:p>
    <w:bookmarkEnd w:id="182"/>
    <w:bookmarkStart w:name="z189"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0"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91"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2"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3"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4"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5"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6"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0" w:id="19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91"/>
    <w:bookmarkStart w:name="z201" w:id="192"/>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w:t>
      </w:r>
    </w:p>
    <w:bookmarkEnd w:id="192"/>
    <w:bookmarkStart w:name="z202" w:id="193"/>
    <w:p>
      <w:pPr>
        <w:spacing w:after="0"/>
        <w:ind w:left="0"/>
        <w:jc w:val="both"/>
      </w:pPr>
      <w:r>
        <w:rPr>
          <w:rFonts w:ascii="Times New Roman"/>
          <w:b w:val="false"/>
          <w:i w:val="false"/>
          <w:color w:val="000000"/>
          <w:sz w:val="28"/>
        </w:rPr>
        <w:t>
      Қызметшінің лауазымы: ___________________________________________________________</w:t>
      </w:r>
    </w:p>
    <w:bookmarkEnd w:id="193"/>
    <w:bookmarkStart w:name="z203" w:id="194"/>
    <w:p>
      <w:pPr>
        <w:spacing w:after="0"/>
        <w:ind w:left="0"/>
        <w:jc w:val="both"/>
      </w:pPr>
      <w:r>
        <w:rPr>
          <w:rFonts w:ascii="Times New Roman"/>
          <w:b w:val="false"/>
          <w:i w:val="false"/>
          <w:color w:val="000000"/>
          <w:sz w:val="28"/>
        </w:rPr>
        <w:t>
      Қызметшінің құрылымдық бөлімшесінің атауы: _______________________________________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9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7"/>
    <w:p>
      <w:pPr>
        <w:spacing w:after="0"/>
        <w:ind w:left="0"/>
        <w:jc w:val="both"/>
      </w:pPr>
      <w:r>
        <w:rPr>
          <w:rFonts w:ascii="Times New Roman"/>
          <w:b w:val="false"/>
          <w:i w:val="false"/>
          <w:color w:val="000000"/>
          <w:sz w:val="28"/>
        </w:rPr>
        <w:t>
      Кестенің жалғасы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9" w:id="198"/>
      <w:r>
        <w:rPr>
          <w:rFonts w:ascii="Times New Roman"/>
          <w:b w:val="false"/>
          <w:i w:val="false"/>
          <w:color w:val="000000"/>
          <w:sz w:val="28"/>
        </w:rPr>
        <w:t>
      Қорытынды бағалау _______________</w:t>
      </w:r>
    </w:p>
    <w:bookmarkEnd w:id="198"/>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Start w:name="z210" w:id="199"/>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99"/>
    <w:bookmarkStart w:name="z211" w:id="200"/>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20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5" w:id="20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3"/>
    <w:p>
      <w:pPr>
        <w:spacing w:after="0"/>
        <w:ind w:left="0"/>
        <w:jc w:val="left"/>
      </w:pPr>
      <w:r>
        <w:rPr>
          <w:rFonts w:ascii="Times New Roman"/>
          <w:b/>
          <w:i w:val="false"/>
          <w:color w:val="000000"/>
        </w:rPr>
        <w:t xml:space="preserve"> Саралау әдісі бойынша бағалау парағы</w:t>
      </w:r>
    </w:p>
    <w:bookmarkEnd w:id="203"/>
    <w:bookmarkStart w:name="z219" w:id="204"/>
    <w:p>
      <w:pPr>
        <w:spacing w:after="0"/>
        <w:ind w:left="0"/>
        <w:jc w:val="both"/>
      </w:pPr>
      <w:r>
        <w:rPr>
          <w:rFonts w:ascii="Times New Roman"/>
          <w:b w:val="false"/>
          <w:i w:val="false"/>
          <w:color w:val="000000"/>
          <w:sz w:val="28"/>
        </w:rPr>
        <w:t>
      Бағаланатын қызметшінің Т.А.Ә. ____________________________</w:t>
      </w:r>
    </w:p>
    <w:bookmarkEnd w:id="204"/>
    <w:bookmarkStart w:name="z220" w:id="20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5"/>
    <w:bookmarkStart w:name="z221" w:id="206"/>
    <w:p>
      <w:pPr>
        <w:spacing w:after="0"/>
        <w:ind w:left="0"/>
        <w:jc w:val="both"/>
      </w:pPr>
      <w:r>
        <w:rPr>
          <w:rFonts w:ascii="Times New Roman"/>
          <w:b w:val="false"/>
          <w:i w:val="false"/>
          <w:color w:val="000000"/>
          <w:sz w:val="28"/>
        </w:rPr>
        <w:t>
      Т.А.Ә. __________________________</w:t>
      </w:r>
    </w:p>
    <w:bookmarkEnd w:id="206"/>
    <w:bookmarkStart w:name="z222" w:id="20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7"/>
    <w:bookmarkStart w:name="z223" w:id="20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08"/>
    <w:bookmarkStart w:name="z224" w:id="20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1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0"/>
    <w:bookmarkStart w:name="z226" w:id="21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1"/>
    <w:bookmarkStart w:name="z227" w:id="21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2"/>
    <w:bookmarkStart w:name="z228" w:id="213"/>
    <w:p>
      <w:pPr>
        <w:spacing w:after="0"/>
        <w:ind w:left="0"/>
        <w:jc w:val="both"/>
      </w:pPr>
      <w:r>
        <w:rPr>
          <w:rFonts w:ascii="Times New Roman"/>
          <w:b w:val="false"/>
          <w:i w:val="false"/>
          <w:color w:val="000000"/>
          <w:sz w:val="28"/>
        </w:rPr>
        <w:t>
      Қойылған бағаға негіздеме 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1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14"/>
    <w:bookmarkStart w:name="z232" w:id="215"/>
    <w:p>
      <w:pPr>
        <w:spacing w:after="0"/>
        <w:ind w:left="0"/>
        <w:jc w:val="both"/>
      </w:pPr>
      <w:r>
        <w:rPr>
          <w:rFonts w:ascii="Times New Roman"/>
          <w:b w:val="false"/>
          <w:i w:val="false"/>
          <w:color w:val="000000"/>
          <w:sz w:val="28"/>
        </w:rPr>
        <w:t>
      Құрылымдық бөлімше басшысының Т.А.Ә___________________</w:t>
      </w:r>
    </w:p>
    <w:bookmarkEnd w:id="215"/>
    <w:bookmarkStart w:name="z233" w:id="21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16"/>
    <w:bookmarkStart w:name="z234"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7"/>
    <w:bookmarkStart w:name="z235" w:id="21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8"/>
    <w:bookmarkStart w:name="z236" w:id="21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9"/>
    <w:bookmarkStart w:name="z237" w:id="22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0"/>
    <w:bookmarkStart w:name="z238"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1"/>
    <w:bookmarkStart w:name="z239"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22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3"/>
    <w:bookmarkStart w:name="z241" w:id="224"/>
    <w:p>
      <w:pPr>
        <w:spacing w:after="0"/>
        <w:ind w:left="0"/>
        <w:jc w:val="both"/>
      </w:pPr>
      <w:r>
        <w:rPr>
          <w:rFonts w:ascii="Times New Roman"/>
          <w:b w:val="false"/>
          <w:i w:val="false"/>
          <w:color w:val="000000"/>
          <w:sz w:val="28"/>
        </w:rPr>
        <w:t>
      құзырет көрінбейді;</w:t>
      </w:r>
    </w:p>
    <w:bookmarkEnd w:id="224"/>
    <w:bookmarkStart w:name="z242" w:id="225"/>
    <w:p>
      <w:pPr>
        <w:spacing w:after="0"/>
        <w:ind w:left="0"/>
        <w:jc w:val="both"/>
      </w:pPr>
      <w:r>
        <w:rPr>
          <w:rFonts w:ascii="Times New Roman"/>
          <w:b w:val="false"/>
          <w:i w:val="false"/>
          <w:color w:val="000000"/>
          <w:sz w:val="28"/>
        </w:rPr>
        <w:t>
      құзырет сирек көрінеді;</w:t>
      </w:r>
    </w:p>
    <w:bookmarkEnd w:id="225"/>
    <w:bookmarkStart w:name="z243" w:id="226"/>
    <w:p>
      <w:pPr>
        <w:spacing w:after="0"/>
        <w:ind w:left="0"/>
        <w:jc w:val="both"/>
      </w:pPr>
      <w:r>
        <w:rPr>
          <w:rFonts w:ascii="Times New Roman"/>
          <w:b w:val="false"/>
          <w:i w:val="false"/>
          <w:color w:val="000000"/>
          <w:sz w:val="28"/>
        </w:rPr>
        <w:t>
      құзырет жағдайлардың жартысында көрінеді;</w:t>
      </w:r>
    </w:p>
    <w:bookmarkEnd w:id="226"/>
    <w:bookmarkStart w:name="z244" w:id="227"/>
    <w:p>
      <w:pPr>
        <w:spacing w:after="0"/>
        <w:ind w:left="0"/>
        <w:jc w:val="both"/>
      </w:pPr>
      <w:r>
        <w:rPr>
          <w:rFonts w:ascii="Times New Roman"/>
          <w:b w:val="false"/>
          <w:i w:val="false"/>
          <w:color w:val="000000"/>
          <w:sz w:val="28"/>
        </w:rPr>
        <w:t>
      құзырет көп жағдайда көрінеді;</w:t>
      </w:r>
    </w:p>
    <w:bookmarkEnd w:id="227"/>
    <w:bookmarkStart w:name="z245" w:id="228"/>
    <w:p>
      <w:pPr>
        <w:spacing w:after="0"/>
        <w:ind w:left="0"/>
        <w:jc w:val="both"/>
      </w:pPr>
      <w:r>
        <w:rPr>
          <w:rFonts w:ascii="Times New Roman"/>
          <w:b w:val="false"/>
          <w:i w:val="false"/>
          <w:color w:val="000000"/>
          <w:sz w:val="28"/>
        </w:rPr>
        <w:t>
      құзырет әрқашан көрінеді.</w:t>
      </w:r>
    </w:p>
    <w:bookmarkEnd w:id="228"/>
    <w:bookmarkStart w:name="z246" w:id="22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230"/>
    <w:p>
      <w:pPr>
        <w:spacing w:after="0"/>
        <w:ind w:left="0"/>
        <w:jc w:val="left"/>
      </w:pPr>
      <w:r>
        <w:rPr>
          <w:rFonts w:ascii="Times New Roman"/>
          <w:b/>
          <w:i w:val="false"/>
          <w:color w:val="000000"/>
        </w:rPr>
        <w:t xml:space="preserve"> "Б" корпусы қызметшілерін 360 әдісімен бағалау парағы</w:t>
      </w:r>
    </w:p>
    <w:bookmarkEnd w:id="230"/>
    <w:bookmarkStart w:name="z251" w:id="231"/>
    <w:p>
      <w:pPr>
        <w:spacing w:after="0"/>
        <w:ind w:left="0"/>
        <w:jc w:val="both"/>
      </w:pPr>
      <w:r>
        <w:rPr>
          <w:rFonts w:ascii="Times New Roman"/>
          <w:b w:val="false"/>
          <w:i w:val="false"/>
          <w:color w:val="000000"/>
          <w:sz w:val="28"/>
        </w:rPr>
        <w:t>
      Бағаланатын қызметкердің Т.А.Ә ______________________________</w:t>
      </w:r>
    </w:p>
    <w:bookmarkEnd w:id="231"/>
    <w:bookmarkStart w:name="z252" w:id="23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32"/>
    <w:bookmarkStart w:name="z253" w:id="23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3"/>
    <w:bookmarkStart w:name="z254" w:id="23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4"/>
    <w:bookmarkStart w:name="z255" w:id="23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5"/>
    <w:bookmarkStart w:name="z256" w:id="23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6"/>
    <w:bookmarkStart w:name="z257" w:id="23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7"/>
    <w:bookmarkStart w:name="z258" w:id="23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60" w:id="240"/>
    <w:p>
      <w:pPr>
        <w:spacing w:after="0"/>
        <w:ind w:left="0"/>
        <w:jc w:val="both"/>
      </w:pPr>
      <w:r>
        <w:rPr>
          <w:rFonts w:ascii="Times New Roman"/>
          <w:b w:val="false"/>
          <w:i w:val="false"/>
          <w:color w:val="000000"/>
          <w:sz w:val="28"/>
        </w:rPr>
        <w:t>
      құзырет көрінбейді;</w:t>
      </w:r>
    </w:p>
    <w:bookmarkEnd w:id="240"/>
    <w:bookmarkStart w:name="z261" w:id="241"/>
    <w:p>
      <w:pPr>
        <w:spacing w:after="0"/>
        <w:ind w:left="0"/>
        <w:jc w:val="both"/>
      </w:pPr>
      <w:r>
        <w:rPr>
          <w:rFonts w:ascii="Times New Roman"/>
          <w:b w:val="false"/>
          <w:i w:val="false"/>
          <w:color w:val="000000"/>
          <w:sz w:val="28"/>
        </w:rPr>
        <w:t>
      құзырет сирек көрінеді;</w:t>
      </w:r>
    </w:p>
    <w:bookmarkEnd w:id="241"/>
    <w:bookmarkStart w:name="z262"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63" w:id="243"/>
    <w:p>
      <w:pPr>
        <w:spacing w:after="0"/>
        <w:ind w:left="0"/>
        <w:jc w:val="both"/>
      </w:pPr>
      <w:r>
        <w:rPr>
          <w:rFonts w:ascii="Times New Roman"/>
          <w:b w:val="false"/>
          <w:i w:val="false"/>
          <w:color w:val="000000"/>
          <w:sz w:val="28"/>
        </w:rPr>
        <w:t>
      құзырет көп жағдайда көрінеді;</w:t>
      </w:r>
    </w:p>
    <w:bookmarkEnd w:id="243"/>
    <w:bookmarkStart w:name="z264" w:id="244"/>
    <w:p>
      <w:pPr>
        <w:spacing w:after="0"/>
        <w:ind w:left="0"/>
        <w:jc w:val="both"/>
      </w:pPr>
      <w:r>
        <w:rPr>
          <w:rFonts w:ascii="Times New Roman"/>
          <w:b w:val="false"/>
          <w:i w:val="false"/>
          <w:color w:val="000000"/>
          <w:sz w:val="28"/>
        </w:rPr>
        <w:t>
      құзырет әрқашан көрінеді.</w:t>
      </w:r>
    </w:p>
    <w:bookmarkEnd w:id="244"/>
    <w:bookmarkStart w:name="z265"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246"/>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(құрылымдық бөлімшелердің басшылары үшін)</w:t>
      </w:r>
    </w:p>
    <w:bookmarkEnd w:id="246"/>
    <w:bookmarkStart w:name="z269" w:id="247"/>
    <w:p>
      <w:pPr>
        <w:spacing w:after="0"/>
        <w:ind w:left="0"/>
        <w:jc w:val="both"/>
      </w:pPr>
      <w:r>
        <w:rPr>
          <w:rFonts w:ascii="Times New Roman"/>
          <w:b w:val="false"/>
          <w:i w:val="false"/>
          <w:color w:val="000000"/>
          <w:sz w:val="28"/>
        </w:rPr>
        <w:t>
      Құрылымдық бөлімше басшысының Т.А.Ә.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0"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271"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250"/>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250"/>
    <w:bookmarkStart w:name="z275" w:id="251"/>
    <w:p>
      <w:pPr>
        <w:spacing w:after="0"/>
        <w:ind w:left="0"/>
        <w:jc w:val="both"/>
      </w:pPr>
      <w:r>
        <w:rPr>
          <w:rFonts w:ascii="Times New Roman"/>
          <w:b w:val="false"/>
          <w:i w:val="false"/>
          <w:color w:val="000000"/>
          <w:sz w:val="28"/>
        </w:rPr>
        <w:t>
      Бағаланатын қызметшінің Т.А.Ә.__________________________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6"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77" w:id="253"/>
    <w:p>
      <w:pPr>
        <w:spacing w:after="0"/>
        <w:ind w:left="0"/>
        <w:jc w:val="both"/>
      </w:pPr>
      <w:r>
        <w:rPr>
          <w:rFonts w:ascii="Times New Roman"/>
          <w:b w:val="false"/>
          <w:i w:val="false"/>
          <w:color w:val="000000"/>
          <w:sz w:val="28"/>
        </w:rPr>
        <w:t>
      Бағалау нәтижесі: 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282" w:id="254"/>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w:t>
      </w:r>
      <w:r>
        <w:br/>
      </w:r>
      <w:r>
        <w:rPr>
          <w:rFonts w:ascii="Times New Roman"/>
          <w:b/>
          <w:i w:val="false"/>
          <w:color w:val="000000"/>
        </w:rPr>
        <w:t>(жеке жоспар құрастырылатын кезең)</w:t>
      </w:r>
    </w:p>
    <w:bookmarkEnd w:id="254"/>
    <w:bookmarkStart w:name="z283" w:id="255"/>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55"/>
    <w:bookmarkStart w:name="z284" w:id="256"/>
    <w:p>
      <w:pPr>
        <w:spacing w:after="0"/>
        <w:ind w:left="0"/>
        <w:jc w:val="both"/>
      </w:pPr>
      <w:r>
        <w:rPr>
          <w:rFonts w:ascii="Times New Roman"/>
          <w:b w:val="false"/>
          <w:i w:val="false"/>
          <w:color w:val="000000"/>
          <w:sz w:val="28"/>
        </w:rPr>
        <w:t>
      Қызметшінің лауазымы: _________________________________________</w:t>
      </w:r>
    </w:p>
    <w:bookmarkEnd w:id="256"/>
    <w:bookmarkStart w:name="z285"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bookmarkStart w:name="z287" w:id="259"/>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w:t>
            </w:r>
          </w:p>
        </w:tc>
      </w:tr>
    </w:tbl>
    <w:bookmarkStart w:name="z290" w:id="260"/>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1"/>
          <w:p>
            <w:pPr>
              <w:spacing w:after="20"/>
              <w:ind w:left="20"/>
              <w:jc w:val="both"/>
            </w:pPr>
            <w:r>
              <w:rPr>
                <w:rFonts w:ascii="Times New Roman"/>
                <w:b w:val="false"/>
                <w:i w:val="false"/>
                <w:color w:val="000000"/>
                <w:sz w:val="20"/>
              </w:rPr>
              <w:t>
Өлшем</w:t>
            </w:r>
          </w:p>
          <w:bookmarkEnd w:id="26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 w:id="262"/>
    <w:p>
      <w:pPr>
        <w:spacing w:after="0"/>
        <w:ind w:left="0"/>
        <w:jc w:val="both"/>
      </w:pPr>
      <w:r>
        <w:rPr>
          <w:rFonts w:ascii="Times New Roman"/>
          <w:b w:val="false"/>
          <w:i w:val="false"/>
          <w:color w:val="000000"/>
          <w:sz w:val="28"/>
        </w:rPr>
        <w:t>
      Бағалау нәтижесі ________________________________________________</w:t>
      </w:r>
    </w:p>
    <w:bookmarkEnd w:id="262"/>
    <w:bookmarkStart w:name="z293" w:id="26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3"/>
    <w:bookmarkStart w:name="z294" w:id="264"/>
    <w:p>
      <w:pPr>
        <w:spacing w:after="0"/>
        <w:ind w:left="0"/>
        <w:jc w:val="both"/>
      </w:pPr>
      <w:r>
        <w:rPr>
          <w:rFonts w:ascii="Times New Roman"/>
          <w:b w:val="false"/>
          <w:i w:val="false"/>
          <w:color w:val="000000"/>
          <w:sz w:val="28"/>
        </w:rPr>
        <w:t>
      Қызметші Тікелей басшы ___________________________ _________________________ (тегі, аты-жөні) (тегі, аты-жөні) күні _______________________ күні ____________________ қолы ____________________ қолы __________________</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7" w:id="265"/>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bookmarkEnd w:id="265"/>
    <w:bookmarkStart w:name="z298" w:id="26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67"/>
    <w:p>
      <w:pPr>
        <w:spacing w:after="0"/>
        <w:ind w:left="0"/>
        <w:jc w:val="both"/>
      </w:pPr>
      <w:r>
        <w:rPr>
          <w:rFonts w:ascii="Times New Roman"/>
          <w:b w:val="false"/>
          <w:i w:val="false"/>
          <w:color w:val="000000"/>
          <w:sz w:val="28"/>
        </w:rPr>
        <w:t>
      Комиссия қорытындысы: ____________________________________</w:t>
      </w:r>
    </w:p>
    <w:bookmarkEnd w:id="267"/>
    <w:bookmarkStart w:name="z300" w:id="268"/>
    <w:p>
      <w:pPr>
        <w:spacing w:after="0"/>
        <w:ind w:left="0"/>
        <w:jc w:val="both"/>
      </w:pPr>
      <w:r>
        <w:rPr>
          <w:rFonts w:ascii="Times New Roman"/>
          <w:b w:val="false"/>
          <w:i w:val="false"/>
          <w:color w:val="000000"/>
          <w:sz w:val="28"/>
        </w:rPr>
        <w:t>
      Тексерілді:</w:t>
      </w:r>
    </w:p>
    <w:bookmarkEnd w:id="268"/>
    <w:bookmarkStart w:name="z301" w:id="269"/>
    <w:p>
      <w:pPr>
        <w:spacing w:after="0"/>
        <w:ind w:left="0"/>
        <w:jc w:val="both"/>
      </w:pPr>
      <w:r>
        <w:rPr>
          <w:rFonts w:ascii="Times New Roman"/>
          <w:b w:val="false"/>
          <w:i w:val="false"/>
          <w:color w:val="000000"/>
          <w:sz w:val="28"/>
        </w:rPr>
        <w:t>
      Комиссияның хатшысы: _________________________ Күні: ___________</w:t>
      </w:r>
    </w:p>
    <w:bookmarkEnd w:id="269"/>
    <w:bookmarkStart w:name="z302" w:id="270"/>
    <w:p>
      <w:pPr>
        <w:spacing w:after="0"/>
        <w:ind w:left="0"/>
        <w:jc w:val="both"/>
      </w:pPr>
      <w:r>
        <w:rPr>
          <w:rFonts w:ascii="Times New Roman"/>
          <w:b w:val="false"/>
          <w:i w:val="false"/>
          <w:color w:val="000000"/>
          <w:sz w:val="28"/>
        </w:rPr>
        <w:t>
      (тегі, аты-жөні, қолы)</w:t>
      </w:r>
    </w:p>
    <w:bookmarkEnd w:id="270"/>
    <w:bookmarkStart w:name="z303" w:id="271"/>
    <w:p>
      <w:pPr>
        <w:spacing w:after="0"/>
        <w:ind w:left="0"/>
        <w:jc w:val="both"/>
      </w:pPr>
      <w:r>
        <w:rPr>
          <w:rFonts w:ascii="Times New Roman"/>
          <w:b w:val="false"/>
          <w:i w:val="false"/>
          <w:color w:val="000000"/>
          <w:sz w:val="28"/>
        </w:rPr>
        <w:t>
      Комиссияның төрағасы: _________________________ Күні: ____________</w:t>
      </w:r>
    </w:p>
    <w:bookmarkEnd w:id="271"/>
    <w:bookmarkStart w:name="z304" w:id="272"/>
    <w:p>
      <w:pPr>
        <w:spacing w:after="0"/>
        <w:ind w:left="0"/>
        <w:jc w:val="both"/>
      </w:pPr>
      <w:r>
        <w:rPr>
          <w:rFonts w:ascii="Times New Roman"/>
          <w:b w:val="false"/>
          <w:i w:val="false"/>
          <w:color w:val="000000"/>
          <w:sz w:val="28"/>
        </w:rPr>
        <w:t>
      (тегі, аты-жөні, қолы)</w:t>
      </w:r>
    </w:p>
    <w:bookmarkEnd w:id="272"/>
    <w:bookmarkStart w:name="z305" w:id="273"/>
    <w:p>
      <w:pPr>
        <w:spacing w:after="0"/>
        <w:ind w:left="0"/>
        <w:jc w:val="both"/>
      </w:pPr>
      <w:r>
        <w:rPr>
          <w:rFonts w:ascii="Times New Roman"/>
          <w:b w:val="false"/>
          <w:i w:val="false"/>
          <w:color w:val="000000"/>
          <w:sz w:val="28"/>
        </w:rPr>
        <w:t>
      Комиссияның мүшесі: __________________________ Күні: ______________</w:t>
      </w:r>
    </w:p>
    <w:bookmarkEnd w:id="273"/>
    <w:bookmarkStart w:name="z306" w:id="274"/>
    <w:p>
      <w:pPr>
        <w:spacing w:after="0"/>
        <w:ind w:left="0"/>
        <w:jc w:val="both"/>
      </w:pPr>
      <w:r>
        <w:rPr>
          <w:rFonts w:ascii="Times New Roman"/>
          <w:b w:val="false"/>
          <w:i w:val="false"/>
          <w:color w:val="000000"/>
          <w:sz w:val="28"/>
        </w:rPr>
        <w:t>
      (тегі, аты-жөні, қолы)</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