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0ac3" w14:textId="b0a0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25-1 "2023-2025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23 тамыздағы № 6-1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мәслихатының 30 желтоқсандағы № 25-1 "2023-2025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Сайқын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88 077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14 825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73 252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88 906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- 829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829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829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тамыздағы № 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Сайқын ауылдық округінің бюджеті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