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cc4ac" w14:textId="98cc4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2022 жылғы 30 желтоқсандағы № 25-3 "2023-2025 жылдарға арналған Бөкей ордасы ауданы Бисен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2023 жылғы 27 қарашадағы № 10-6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Бөкей ордасы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1.Бөкей ордасы аудандық мәслихатының 2022 жылғы 30 желтоқсандағы № 25-3 "2023-2025 жылдарға арналған Бөкей ордасы ауданы Бисен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</w:t>
      </w:r>
      <w:r>
        <w:rPr>
          <w:rFonts w:ascii="Times New Roman"/>
          <w:b w:val="false"/>
          <w:i w:val="false"/>
          <w:color w:val="000000"/>
          <w:sz w:val="28"/>
        </w:rPr>
        <w:t>е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тармақ келесі редакцияда жазылсын: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2023-2025 жылдарға арналған Бисен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</w:t>
      </w:r>
      <w:r>
        <w:rPr>
          <w:rFonts w:ascii="Times New Roman"/>
          <w:b w:val="false"/>
          <w:i w:val="false"/>
          <w:color w:val="000000"/>
          <w:sz w:val="28"/>
        </w:rPr>
        <w:t>а сәйкес, соның ішінде 2023 жылға келесі көлемде бекітілсін: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59 285 мың теңге: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9 526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157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49 602 мың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59 932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 қаржы активтерін сатып алу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- 647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 647 мың теңге: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647 мың теңге."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  жаңа редакцияда жазылсын.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Қайырғалиева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25-3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Бисен ауылдық округінің бюджеті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Шығындар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