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0d84" w14:textId="7680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Бөкей ордасы ауданы Орда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желтоқсандағы № 12-5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82 262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14 852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67 410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82 262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20.05.2024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2023 жылғы 21 желтоқсандағы №11-3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шешіміне 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Орда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20.05.2024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шешіміне 2-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Орда ауылдық округінің бюджеті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12-5 шешіміне 3-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Орда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