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ee0e" w14:textId="c8ee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Бөкей ордасы ауданы Мұратсай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27 желтоқсандағы № 12-7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Мұратсай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131 045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1 137мың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129 908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132 052мың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-1 007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1 007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1 007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20.05.2024 </w:t>
      </w:r>
      <w:r>
        <w:rPr>
          <w:rFonts w:ascii="Times New Roman"/>
          <w:b w:val="false"/>
          <w:i w:val="false"/>
          <w:color w:val="000000"/>
          <w:sz w:val="28"/>
        </w:rPr>
        <w:t>№ 17-4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2023 жылғы 21 желтоқсандағы №11-3 "2024 –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 шешіміне 1- 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Мұратсай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20.05.2024 </w:t>
      </w:r>
      <w:r>
        <w:rPr>
          <w:rFonts w:ascii="Times New Roman"/>
          <w:b w:val="false"/>
          <w:i w:val="false"/>
          <w:color w:val="ff0000"/>
          <w:sz w:val="28"/>
        </w:rPr>
        <w:t>№ 17-4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 шешіміне 2-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Мұратсай ауылдық округінің бюджеті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12-7 шешіміне 3-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Мұратсай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