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529e" w14:textId="7b15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Бөкей ордасы ауданы Ұялы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желтоқсандағы № 12-10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Ұялы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34 566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31 460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–34 566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20.05.2024 </w:t>
      </w:r>
      <w:r>
        <w:rPr>
          <w:rFonts w:ascii="Times New Roman"/>
          <w:b w:val="false"/>
          <w:i w:val="false"/>
          <w:color w:val="00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2023 жылғы 21 желтоқсандағы №11-3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Ұялы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20.05.2024 </w:t>
      </w:r>
      <w:r>
        <w:rPr>
          <w:rFonts w:ascii="Times New Roman"/>
          <w:b w:val="false"/>
          <w:i w:val="false"/>
          <w:color w:val="ff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2-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Ұялы ауылдық округінің бюджеті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3-қосымша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Ұялы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