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98ed" w14:textId="4619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2022 жылғы 29 желтоқсандағы № 32-1 "2023-2025 жылдарға арналған Жаңақала ауданы Бірлік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31 тамыздағы № 9-1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"2023-2025 жылдарға арналған Бірлік ауылдық округінің бюджеті туралы" 2022 жылғы 29 желтоқсандағы № 32-1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34 328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2 830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31 498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34 998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32-1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