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e58b" w14:textId="de1e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32-5 "2023-2025 жылдарға арналған Жаңақала ауданы Көпжасар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31 тамыздағы № 9-4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Көпжасар ауылдық округінің бюджеті туралы" 2022 жылғы 29 желтоқсандағы № 32-5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Көпжасар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38 339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35 539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39 304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-965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965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965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Көпжасар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