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fc39" w14:textId="199f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маслихатының 2022 жылғы 29 желтоқсандағы № 32-8 "2023-2025 жылдарға арналған Жаңақала ауданы С.Меңдешев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31 тамыздағы № 9-6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"2023-2025 жылдарға арналған Жаңақала ауданы С.Меңдешев ауылдық округінің бюджеті туралы" 2022 жылғы 29 желтоқсандағы № 32-8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С.Меңдешев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29 843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28 695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-781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781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781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–қосымшасы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32-8 шешіміне 1-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С.Меңдешев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