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2befd" w14:textId="7e2be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2022 жылғы 29 желтоқсандағы № 32-4 "2023-2025 жылдарға арналған Жаңақала ауданы Жаңақала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2023 жылғы 28 қарашадағы № 12-4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Жаңақала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Жаңақала аудандық мәслихатының "2023-2025 жылдарға арналған Жаңақала ауылдық округінің бюджеті туралы" 2022 жылғы 29 желтоқсандағы № 32-4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Жаңақала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100 345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20 600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79 745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104 278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-3 933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3 933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3 933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32-4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Жаңақала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