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27fd" w14:textId="e5e2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32-5 "2023-2025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28 қарашадағы № 12-5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Көпжасар ауылдық округінің бюджеті туралы" 2022 жылғы 29 желтоқсандағы № 32-5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35 539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