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a449" w14:textId="b2aa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32-6 "2023-2025 жылдарға арналған Жаңақала ауданы Қызылоба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28 қарашадағы № 12-6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ауданы Қызылоба ауылдық округінің бюджеті туралы" 2022 жылғы 29 желтоқсандағы № 32-6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36 688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37 340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Қызылоба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